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9C1291" w:rsidRDefault="00B006FC">
      <w:pPr>
        <w:spacing w:line="240" w:lineRule="auto"/>
        <w:jc w:val="center"/>
        <w:rPr>
          <w:sz w:val="32"/>
          <w:szCs w:val="32"/>
        </w:rPr>
      </w:pPr>
      <w:r w:rsidRPr="009C1291">
        <w:rPr>
          <w:rFonts w:ascii="Times New Roman" w:eastAsia="Times New Roman" w:hAnsi="Times New Roman" w:cs="Times New Roman"/>
          <w:sz w:val="32"/>
          <w:szCs w:val="32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 w:rsidP="00697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97F2A" w:rsidP="00697F2A">
            <w:pPr>
              <w:spacing w:after="0" w:line="240" w:lineRule="auto"/>
            </w:pPr>
            <w:proofErr w:type="gramStart"/>
            <w:r>
              <w:t>1.NBT.2</w:t>
            </w:r>
            <w:proofErr w:type="gramEnd"/>
            <w:r>
              <w:t xml:space="preserve">: </w:t>
            </w:r>
            <w:r w:rsidRPr="00697F2A">
              <w:rPr>
                <w:highlight w:val="yellow"/>
              </w:rPr>
              <w:t>Understand</w:t>
            </w:r>
            <w:r>
              <w:t xml:space="preserve"> that the </w:t>
            </w:r>
            <w:r w:rsidRPr="00697F2A">
              <w:rPr>
                <w:u w:val="single"/>
              </w:rPr>
              <w:t>two digits</w:t>
            </w:r>
            <w:r>
              <w:t xml:space="preserve"> of a two digit number </w:t>
            </w:r>
            <w:r w:rsidRPr="00697F2A">
              <w:rPr>
                <w:highlight w:val="yellow"/>
              </w:rPr>
              <w:t>represent</w:t>
            </w:r>
            <w:r>
              <w:t xml:space="preserve"> amounts of </w:t>
            </w:r>
            <w:r w:rsidRPr="00697F2A">
              <w:rPr>
                <w:u w:val="single"/>
              </w:rPr>
              <w:t>tens and ones</w:t>
            </w:r>
            <w:r>
              <w:t xml:space="preserve">. </w:t>
            </w:r>
            <w:r w:rsidRPr="00697F2A">
              <w:rPr>
                <w:highlight w:val="yellow"/>
              </w:rPr>
              <w:t>Understand</w:t>
            </w:r>
            <w:r>
              <w:t xml:space="preserve"> the following as special cases: </w:t>
            </w:r>
          </w:p>
          <w:p w:rsidR="00697F2A" w:rsidRDefault="00697F2A" w:rsidP="00697F2A">
            <w:pPr>
              <w:spacing w:after="0" w:line="240" w:lineRule="auto"/>
            </w:pPr>
            <w:r>
              <w:t xml:space="preserve">-10 can be thought of as a </w:t>
            </w:r>
            <w:r w:rsidRPr="00697F2A">
              <w:rPr>
                <w:u w:val="single"/>
              </w:rPr>
              <w:t xml:space="preserve">bundle </w:t>
            </w:r>
            <w:r>
              <w:t>of ten ones-called a “ten.”</w:t>
            </w:r>
          </w:p>
          <w:p w:rsidR="00697F2A" w:rsidRDefault="00697F2A" w:rsidP="00697F2A">
            <w:pPr>
              <w:spacing w:after="0" w:line="240" w:lineRule="auto"/>
            </w:pPr>
            <w:r>
              <w:t xml:space="preserve">-The numbers from 11-19 are </w:t>
            </w:r>
            <w:r w:rsidRPr="00697F2A">
              <w:rPr>
                <w:highlight w:val="yellow"/>
              </w:rPr>
              <w:t>composed</w:t>
            </w:r>
            <w:r>
              <w:t xml:space="preserve"> of a ten and 1-9 ones. </w:t>
            </w:r>
          </w:p>
          <w:p w:rsidR="00697F2A" w:rsidRDefault="00697F2A" w:rsidP="00697F2A">
            <w:pPr>
              <w:spacing w:after="0" w:line="240" w:lineRule="auto"/>
            </w:pPr>
            <w:r>
              <w:t xml:space="preserve">- The multiples of 10 refer to 1-9 tens and 0 ones.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2A" w:rsidRDefault="00697F2A" w:rsidP="00697F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697F2A" w:rsidRDefault="00697F2A" w:rsidP="00697F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697F2A" w:rsidRDefault="00697F2A" w:rsidP="00697F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697F2A" w:rsidRDefault="00697F2A" w:rsidP="00697F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697F2A" w:rsidRDefault="00697F2A" w:rsidP="00697F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697F2A" w:rsidRDefault="00697F2A" w:rsidP="00697F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697F2A" w:rsidRDefault="00697F2A" w:rsidP="00697F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77B3E" w:rsidRDefault="00697F2A" w:rsidP="00697F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697F2A" w:rsidP="00697F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identify the tens place and ones place in a two digit number.  (Level 1)</w:t>
            </w:r>
          </w:p>
          <w:p w:rsidR="00697F2A" w:rsidRDefault="00697F2A" w:rsidP="00697F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 can tell how many tens and ones are in a two digit number.  (Level 1) </w:t>
            </w:r>
          </w:p>
          <w:p w:rsidR="00A77B3E" w:rsidRPr="009C1291" w:rsidRDefault="00697F2A" w:rsidP="009C12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 can compose a number using a given amount of tens and ones.  (Level 3) </w:t>
            </w: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>Level 1 Recall; Level 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2A" w:rsidRDefault="00697F2A" w:rsidP="009C129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Number sense (1-20) </w:t>
            </w:r>
            <w:r w:rsidR="009C1291">
              <w:t xml:space="preserve">, </w:t>
            </w:r>
            <w:r>
              <w:t xml:space="preserve">Skip counting by 10’s </w:t>
            </w:r>
            <w:r w:rsidR="009C1291">
              <w:t xml:space="preserve">, </w:t>
            </w:r>
            <w:r>
              <w:t xml:space="preserve">Meaning of place value (tens and ones)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2F7BF3">
            <w:pPr>
              <w:spacing w:after="0" w:line="240" w:lineRule="auto"/>
            </w:pPr>
            <w:r>
              <w:t xml:space="preserve">Constructed response (verbal and written) </w:t>
            </w:r>
          </w:p>
          <w:p w:rsidR="002F7BF3" w:rsidRDefault="002F7BF3" w:rsidP="002F7BF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The teacher will display a number using bundles of 10’s and some extra ones. When prompted, students will respond to the following questions: </w:t>
            </w:r>
          </w:p>
          <w:p w:rsidR="002F7BF3" w:rsidRDefault="002F7BF3" w:rsidP="002F7BF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How many tens are in this number? </w:t>
            </w:r>
          </w:p>
          <w:p w:rsidR="002F7BF3" w:rsidRDefault="002F7BF3" w:rsidP="002F7BF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How many ones are in this number? </w:t>
            </w:r>
          </w:p>
          <w:p w:rsidR="002F7BF3" w:rsidRDefault="002F7BF3" w:rsidP="002F7BF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What number is represented?</w:t>
            </w:r>
          </w:p>
          <w:p w:rsidR="002F7BF3" w:rsidRDefault="009C1291" w:rsidP="009C129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Students will show the following numbers by drawing or using </w:t>
            </w:r>
            <w:proofErr w:type="spellStart"/>
            <w:r>
              <w:t>manipulatives</w:t>
            </w:r>
            <w:proofErr w:type="spellEnd"/>
            <w:r>
              <w:t xml:space="preserve"> of their choice: </w:t>
            </w:r>
          </w:p>
          <w:p w:rsidR="009C1291" w:rsidRDefault="009C1291" w:rsidP="009C129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18</w:t>
            </w:r>
          </w:p>
          <w:p w:rsidR="009C1291" w:rsidRDefault="009C1291" w:rsidP="009C129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40</w:t>
            </w:r>
          </w:p>
          <w:p w:rsidR="002F7BF3" w:rsidRDefault="009C1291" w:rsidP="002F7B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27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9C1291">
              <w:t xml:space="preserve">Students will answer all 6 questions correctly, showing multiple representations of numbers on question number 2.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9C1291">
              <w:t xml:space="preserve">Students will answer all 6 questions correctly, showing work when applicable on question number 2.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9C1291">
              <w:t xml:space="preserve">Students will answer at least 3 questions correctly, showing work when applicable on question number 2. </w:t>
            </w:r>
          </w:p>
          <w:p w:rsidR="00A77B3E" w:rsidRPr="009C1291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9C1291">
              <w:t xml:space="preserve">Students answer less than 3 questions correctly. </w:t>
            </w:r>
            <w:bookmarkStart w:id="0" w:name="_GoBack"/>
            <w:bookmarkEnd w:id="0"/>
          </w:p>
        </w:tc>
      </w:tr>
    </w:tbl>
    <w:p w:rsidR="00A77B3E" w:rsidRDefault="00A77B3E" w:rsidP="009C1291">
      <w:pPr>
        <w:spacing w:line="240" w:lineRule="auto"/>
      </w:pPr>
    </w:p>
    <w:p w:rsidR="00B8038A" w:rsidRDefault="00B8038A" w:rsidP="00B8038A">
      <w:pPr>
        <w:spacing w:after="0" w:line="240" w:lineRule="auto"/>
        <w:jc w:val="center"/>
      </w:pPr>
      <w:r>
        <w:lastRenderedPageBreak/>
        <w:t>Tracking Sheet</w:t>
      </w:r>
    </w:p>
    <w:p w:rsidR="00B8038A" w:rsidRDefault="00B8038A" w:rsidP="00B8038A">
      <w:pPr>
        <w:spacing w:after="0" w:line="240" w:lineRule="auto"/>
        <w:jc w:val="center"/>
      </w:pPr>
    </w:p>
    <w:p w:rsidR="00B8038A" w:rsidRDefault="00B8038A" w:rsidP="00B8038A">
      <w:pPr>
        <w:spacing w:after="0" w:line="240" w:lineRule="auto"/>
        <w:jc w:val="center"/>
      </w:pPr>
      <w:r>
        <w:t>Class:  __________________</w:t>
      </w:r>
      <w:r>
        <w:tab/>
        <w:t>Grade: _____</w:t>
      </w:r>
      <w:r>
        <w:tab/>
      </w:r>
    </w:p>
    <w:p w:rsidR="00B8038A" w:rsidRDefault="00B8038A" w:rsidP="00B8038A">
      <w:pPr>
        <w:spacing w:after="0" w:line="240" w:lineRule="auto"/>
        <w:jc w:val="center"/>
      </w:pPr>
    </w:p>
    <w:p w:rsidR="00B8038A" w:rsidRDefault="00B8038A" w:rsidP="00B8038A">
      <w:pPr>
        <w:spacing w:after="0" w:line="240" w:lineRule="auto"/>
      </w:pPr>
      <w:r>
        <w:t xml:space="preserve">Skill: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1.NBT.2: </w:t>
      </w:r>
      <w:r w:rsidRPr="00B8038A">
        <w:t>Understand</w:t>
      </w:r>
      <w:r>
        <w:t xml:space="preserve"> that the </w:t>
      </w:r>
      <w:r w:rsidRPr="00697F2A">
        <w:rPr>
          <w:u w:val="single"/>
        </w:rPr>
        <w:t>two digits</w:t>
      </w:r>
      <w:r>
        <w:t xml:space="preserve"> of a two digit number </w:t>
      </w:r>
      <w:r w:rsidRPr="00B8038A">
        <w:t>represent</w:t>
      </w:r>
      <w:r>
        <w:t xml:space="preserve"> amounts of </w:t>
      </w:r>
      <w:r w:rsidRPr="00697F2A">
        <w:rPr>
          <w:u w:val="single"/>
        </w:rPr>
        <w:t>tens and ones</w:t>
      </w:r>
      <w:r>
        <w:t xml:space="preserve">. </w:t>
      </w:r>
      <w:r w:rsidRPr="00B8038A">
        <w:t>Understand</w:t>
      </w:r>
      <w:r>
        <w:t xml:space="preserve"> the following as special cases: </w:t>
      </w:r>
    </w:p>
    <w:p w:rsidR="00B8038A" w:rsidRDefault="00B8038A" w:rsidP="00B8038A">
      <w:pPr>
        <w:spacing w:after="0" w:line="240" w:lineRule="auto"/>
      </w:pPr>
      <w:r>
        <w:t xml:space="preserve">-10 can be thought of as a </w:t>
      </w:r>
      <w:r w:rsidRPr="00697F2A">
        <w:rPr>
          <w:u w:val="single"/>
        </w:rPr>
        <w:t xml:space="preserve">bundle </w:t>
      </w:r>
      <w:r>
        <w:t>of ten ones-called a “ten.”</w:t>
      </w:r>
    </w:p>
    <w:p w:rsidR="00B8038A" w:rsidRDefault="00B8038A" w:rsidP="00B8038A">
      <w:pPr>
        <w:spacing w:after="0" w:line="240" w:lineRule="auto"/>
      </w:pPr>
      <w:r>
        <w:t xml:space="preserve">-The numbers from 11-19 are </w:t>
      </w:r>
      <w:r w:rsidRPr="00B8038A">
        <w:t>composed</w:t>
      </w:r>
      <w:r>
        <w:t xml:space="preserve"> of a ten and 1-9 ones. </w:t>
      </w:r>
    </w:p>
    <w:p w:rsidR="00B8038A" w:rsidRDefault="00B8038A" w:rsidP="00B8038A">
      <w:pPr>
        <w:spacing w:after="0" w:line="240" w:lineRule="auto"/>
      </w:pPr>
      <w:r>
        <w:t>- The multiples of 10 refer to 1-9 tens and 0 ones.</w:t>
      </w:r>
    </w:p>
    <w:p w:rsidR="00B8038A" w:rsidRDefault="00B8038A" w:rsidP="00B8038A">
      <w:pPr>
        <w:spacing w:after="0" w:line="240" w:lineRule="auto"/>
      </w:pPr>
    </w:p>
    <w:p w:rsidR="00B8038A" w:rsidRDefault="00B8038A" w:rsidP="00B8038A">
      <w:pPr>
        <w:spacing w:after="0" w:line="240" w:lineRule="auto"/>
      </w:pPr>
      <w:r>
        <w:t xml:space="preserve">Directions:  The teacher will display a number using bundles of 10’s and some extra ones. When prompted, students will respond to the following questions: </w:t>
      </w:r>
    </w:p>
    <w:p w:rsidR="00B8038A" w:rsidRDefault="00B8038A" w:rsidP="00B8038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How many </w:t>
      </w:r>
      <w:proofErr w:type="spellStart"/>
      <w:r>
        <w:t>tens</w:t>
      </w:r>
      <w:proofErr w:type="spellEnd"/>
      <w:r>
        <w:t xml:space="preserve"> are in this number? </w:t>
      </w:r>
    </w:p>
    <w:p w:rsidR="00B8038A" w:rsidRDefault="00B8038A" w:rsidP="00B8038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How many ones are in this number? </w:t>
      </w:r>
    </w:p>
    <w:p w:rsidR="00B8038A" w:rsidRDefault="00B8038A" w:rsidP="00B8038A">
      <w:pPr>
        <w:pStyle w:val="ListParagraph"/>
        <w:numPr>
          <w:ilvl w:val="0"/>
          <w:numId w:val="7"/>
        </w:numPr>
        <w:spacing w:after="0" w:line="240" w:lineRule="auto"/>
      </w:pPr>
      <w:r>
        <w:t>What number is represented?</w:t>
      </w:r>
    </w:p>
    <w:p w:rsidR="00B8038A" w:rsidRDefault="00B8038A" w:rsidP="00B8038A">
      <w:pPr>
        <w:spacing w:after="0" w:line="240" w:lineRule="auto"/>
      </w:pPr>
    </w:p>
    <w:p w:rsidR="00B8038A" w:rsidRDefault="00B8038A" w:rsidP="00B8038A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B8038A" w:rsidTr="00DF7FD4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B8038A" w:rsidRPr="008B49C5" w:rsidRDefault="00B8038A" w:rsidP="00DF7FD4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B8038A" w:rsidTr="00DF7FD4">
        <w:trPr>
          <w:cantSplit/>
          <w:trHeight w:val="1412"/>
        </w:trPr>
        <w:tc>
          <w:tcPr>
            <w:tcW w:w="2412" w:type="dxa"/>
            <w:vMerge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B8038A" w:rsidRPr="008B49C5" w:rsidRDefault="00B8038A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38A" w:rsidTr="00DF7FD4">
        <w:trPr>
          <w:trHeight w:val="216"/>
        </w:trPr>
        <w:tc>
          <w:tcPr>
            <w:tcW w:w="24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8038A" w:rsidRPr="008B49C5" w:rsidRDefault="00B8038A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8038A" w:rsidRDefault="00B8038A" w:rsidP="009C1291">
      <w:pPr>
        <w:spacing w:line="240" w:lineRule="auto"/>
      </w:pPr>
    </w:p>
    <w:p w:rsidR="00B8038A" w:rsidRDefault="00B8038A" w:rsidP="009C1291">
      <w:pPr>
        <w:spacing w:line="240" w:lineRule="auto"/>
      </w:pPr>
    </w:p>
    <w:p w:rsidR="00B8038A" w:rsidRDefault="00B8038A" w:rsidP="009C1291">
      <w:pPr>
        <w:spacing w:line="240" w:lineRule="auto"/>
      </w:pPr>
    </w:p>
    <w:p w:rsidR="00B8038A" w:rsidRDefault="00B8038A" w:rsidP="009C1291">
      <w:pPr>
        <w:spacing w:line="240" w:lineRule="auto"/>
      </w:pPr>
    </w:p>
    <w:p w:rsidR="00B8038A" w:rsidRDefault="00B8038A" w:rsidP="009C1291">
      <w:pPr>
        <w:spacing w:line="240" w:lineRule="auto"/>
      </w:pPr>
    </w:p>
    <w:p w:rsidR="00B8038A" w:rsidRDefault="00B8038A" w:rsidP="009C1291">
      <w:pPr>
        <w:spacing w:line="240" w:lineRule="auto"/>
      </w:pPr>
      <w:r>
        <w:lastRenderedPageBreak/>
        <w:t>Name:  __________________________________________</w:t>
      </w:r>
    </w:p>
    <w:p w:rsidR="00B8038A" w:rsidRDefault="00B8038A" w:rsidP="009C1291">
      <w:pPr>
        <w:spacing w:line="240" w:lineRule="auto"/>
      </w:pPr>
      <w:r>
        <w:t>Power Standard:  1.NBT.1</w:t>
      </w:r>
    </w:p>
    <w:p w:rsidR="00B8038A" w:rsidRDefault="00B8038A" w:rsidP="00B8038A">
      <w:pPr>
        <w:spacing w:after="0" w:line="240" w:lineRule="auto"/>
      </w:pPr>
      <w:r>
        <w:t xml:space="preserve">Directions:  Students will show the following numbers by drawing or using </w:t>
      </w:r>
      <w:proofErr w:type="spellStart"/>
      <w:r>
        <w:t>manipulatives</w:t>
      </w:r>
      <w:proofErr w:type="spellEnd"/>
      <w:r>
        <w:t xml:space="preserve"> of their choice: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B8038A" w:rsidTr="00B8038A">
        <w:tc>
          <w:tcPr>
            <w:tcW w:w="11016" w:type="dxa"/>
          </w:tcPr>
          <w:p w:rsidR="00B8038A" w:rsidRPr="00B8038A" w:rsidRDefault="00B8038A" w:rsidP="00B8038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</w:tc>
      </w:tr>
      <w:tr w:rsidR="00B8038A" w:rsidTr="00B8038A">
        <w:tc>
          <w:tcPr>
            <w:tcW w:w="11016" w:type="dxa"/>
          </w:tcPr>
          <w:p w:rsidR="00B8038A" w:rsidRPr="00B8038A" w:rsidRDefault="00B8038A" w:rsidP="00B8038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</w:tc>
      </w:tr>
      <w:tr w:rsidR="00B8038A" w:rsidTr="00B8038A">
        <w:tc>
          <w:tcPr>
            <w:tcW w:w="11016" w:type="dxa"/>
          </w:tcPr>
          <w:p w:rsidR="00B8038A" w:rsidRPr="00B8038A" w:rsidRDefault="00B8038A" w:rsidP="00B8038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  <w:p w:rsidR="00B8038A" w:rsidRDefault="00B8038A" w:rsidP="00B8038A">
            <w:pPr>
              <w:spacing w:line="240" w:lineRule="auto"/>
            </w:pPr>
          </w:p>
        </w:tc>
      </w:tr>
    </w:tbl>
    <w:p w:rsidR="00B8038A" w:rsidRDefault="00B8038A" w:rsidP="00B8038A">
      <w:pPr>
        <w:spacing w:line="240" w:lineRule="auto"/>
      </w:pPr>
    </w:p>
    <w:p w:rsidR="00B8038A" w:rsidRDefault="00B8038A" w:rsidP="00B8038A">
      <w:pPr>
        <w:spacing w:after="0" w:line="24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Exceeds Expectations:</w:t>
      </w:r>
      <w:r>
        <w:t xml:space="preserve">  Students will answer all 6 questions correctly, showing multiple representations of numbers on question number 2.</w:t>
      </w:r>
      <w:proofErr w:type="gramEnd"/>
      <w:r>
        <w:t xml:space="preserve"> </w:t>
      </w:r>
    </w:p>
    <w:p w:rsidR="00B8038A" w:rsidRDefault="00B8038A" w:rsidP="00B8038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Proficient:  </w:t>
      </w:r>
      <w:r>
        <w:t xml:space="preserve">  Students will answer all 6 questions correctly, showing work when applicable on question number 2. </w:t>
      </w:r>
    </w:p>
    <w:p w:rsidR="00B8038A" w:rsidRDefault="00B8038A" w:rsidP="00B8038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Approaching Proficiency:</w:t>
      </w:r>
      <w:r>
        <w:t xml:space="preserve">  Students will answer at least 3 questions correctly, showing work when applicable on question number 2. </w:t>
      </w:r>
    </w:p>
    <w:p w:rsidR="00B8038A" w:rsidRDefault="00B8038A" w:rsidP="00B8038A">
      <w:pPr>
        <w:spacing w:line="240" w:lineRule="auto"/>
      </w:pPr>
      <w:r>
        <w:rPr>
          <w:b/>
          <w:bCs/>
          <w:u w:val="single"/>
        </w:rPr>
        <w:t>Not Proficient:</w:t>
      </w:r>
      <w:r>
        <w:t xml:space="preserve">  Students answer less than 3 questions correctly.</w:t>
      </w:r>
    </w:p>
    <w:sectPr w:rsidR="00B8038A" w:rsidSect="009A1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566"/>
    <w:multiLevelType w:val="hybridMultilevel"/>
    <w:tmpl w:val="2B32978E"/>
    <w:lvl w:ilvl="0" w:tplc="EDF67C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600A4"/>
    <w:multiLevelType w:val="hybridMultilevel"/>
    <w:tmpl w:val="0F2079C0"/>
    <w:lvl w:ilvl="0" w:tplc="E0A49B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31584"/>
    <w:multiLevelType w:val="hybridMultilevel"/>
    <w:tmpl w:val="3EC8EB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E673F8"/>
    <w:multiLevelType w:val="hybridMultilevel"/>
    <w:tmpl w:val="0A46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F6C27"/>
    <w:multiLevelType w:val="hybridMultilevel"/>
    <w:tmpl w:val="E9F6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43939"/>
    <w:multiLevelType w:val="hybridMultilevel"/>
    <w:tmpl w:val="16FAD6C0"/>
    <w:lvl w:ilvl="0" w:tplc="684230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2400BF"/>
    <w:rsid w:val="002F7BF3"/>
    <w:rsid w:val="00697F2A"/>
    <w:rsid w:val="009A1DEB"/>
    <w:rsid w:val="009C1291"/>
    <w:rsid w:val="00A77B3E"/>
    <w:rsid w:val="00B006FC"/>
    <w:rsid w:val="00B8038A"/>
    <w:rsid w:val="00C7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DE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697F2A"/>
    <w:pPr>
      <w:ind w:left="720"/>
      <w:contextualSpacing/>
    </w:pPr>
  </w:style>
  <w:style w:type="table" w:styleId="TableGrid">
    <w:name w:val="Table Grid"/>
    <w:basedOn w:val="TableNormal"/>
    <w:rsid w:val="00B8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697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3838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JPS</cp:lastModifiedBy>
  <cp:revision>2</cp:revision>
  <cp:lastPrinted>1901-01-01T06:00:00Z</cp:lastPrinted>
  <dcterms:created xsi:type="dcterms:W3CDTF">2012-06-11T20:32:00Z</dcterms:created>
  <dcterms:modified xsi:type="dcterms:W3CDTF">2012-06-11T20:32:00Z</dcterms:modified>
</cp:coreProperties>
</file>