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006FC" w:rsidP="00E90E08">
      <w:pPr>
        <w:spacing w:line="240" w:lineRule="auto"/>
        <w:jc w:val="center"/>
      </w:pPr>
      <w:r w:rsidRPr="00E90E08">
        <w:rPr>
          <w:rFonts w:ascii="Times New Roman" w:eastAsia="Times New Roman" w:hAnsi="Times New Roman" w:cs="Times New Roman"/>
          <w:sz w:val="36"/>
          <w:szCs w:val="36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90E08">
            <w:pPr>
              <w:spacing w:after="0" w:line="240" w:lineRule="auto"/>
              <w:jc w:val="center"/>
            </w:pPr>
            <w:proofErr w:type="gramStart"/>
            <w:r w:rsidRPr="00E90E08">
              <w:rPr>
                <w:sz w:val="28"/>
                <w:szCs w:val="28"/>
              </w:rPr>
              <w:t>2.NBT.1</w:t>
            </w:r>
            <w:proofErr w:type="gramEnd"/>
            <w:r w:rsidRPr="00E90E08">
              <w:rPr>
                <w:sz w:val="28"/>
                <w:szCs w:val="28"/>
              </w:rPr>
              <w:t>-</w:t>
            </w:r>
            <w:r w:rsidRPr="00E90E08">
              <w:rPr>
                <w:sz w:val="28"/>
                <w:szCs w:val="28"/>
                <w:highlight w:val="yellow"/>
              </w:rPr>
              <w:t>Understand</w:t>
            </w:r>
            <w:r w:rsidRPr="00E90E08">
              <w:rPr>
                <w:sz w:val="28"/>
                <w:szCs w:val="28"/>
              </w:rPr>
              <w:t xml:space="preserve"> that the three digits of a </w:t>
            </w:r>
            <w:r w:rsidRPr="00E90E08">
              <w:rPr>
                <w:sz w:val="28"/>
                <w:szCs w:val="28"/>
                <w:u w:val="single"/>
              </w:rPr>
              <w:t>three digit number</w:t>
            </w:r>
            <w:r w:rsidRPr="00E90E08">
              <w:rPr>
                <w:sz w:val="28"/>
                <w:szCs w:val="28"/>
                <w:highlight w:val="yellow"/>
              </w:rPr>
              <w:t>represents</w:t>
            </w:r>
            <w:r w:rsidRPr="00E90E08">
              <w:rPr>
                <w:sz w:val="28"/>
                <w:szCs w:val="28"/>
                <w:u w:val="single"/>
              </w:rPr>
              <w:t>amounts</w:t>
            </w:r>
            <w:r w:rsidRPr="00E90E08">
              <w:rPr>
                <w:sz w:val="28"/>
                <w:szCs w:val="28"/>
              </w:rPr>
              <w:t xml:space="preserve"> of </w:t>
            </w:r>
            <w:r w:rsidRPr="00E90E08">
              <w:rPr>
                <w:sz w:val="28"/>
                <w:szCs w:val="28"/>
                <w:u w:val="single"/>
              </w:rPr>
              <w:t>hundreds, tens and ones</w:t>
            </w:r>
            <w:r>
              <w:t>.</w:t>
            </w:r>
          </w:p>
          <w:p w:rsidR="00E90E08" w:rsidRDefault="00E90E08">
            <w:pPr>
              <w:spacing w:after="0" w:line="240" w:lineRule="auto"/>
              <w:jc w:val="center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Mathematical Practices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E90E08">
            <w:pPr>
              <w:spacing w:after="0" w:line="240" w:lineRule="auto"/>
            </w:pPr>
            <w:r>
              <w:t xml:space="preserve">#1- Make </w:t>
            </w:r>
            <w:r w:rsidR="00373D28">
              <w:t>sense of problems and persever</w:t>
            </w:r>
            <w:r>
              <w:t>e in solving them.</w:t>
            </w:r>
          </w:p>
          <w:p w:rsidR="00E90E08" w:rsidRDefault="00E90E08">
            <w:pPr>
              <w:spacing w:after="0" w:line="240" w:lineRule="auto"/>
            </w:pPr>
            <w:r>
              <w:t>#2-Reason abstractly and quantitatively</w:t>
            </w:r>
          </w:p>
          <w:p w:rsidR="00E90E08" w:rsidRDefault="00E90E08">
            <w:pPr>
              <w:spacing w:after="0" w:line="240" w:lineRule="auto"/>
            </w:pPr>
            <w:r>
              <w:t>#3- Construct viable arguments and critique the reasoning of others.</w:t>
            </w:r>
          </w:p>
          <w:p w:rsidR="00E90E08" w:rsidRDefault="00E90E08">
            <w:pPr>
              <w:spacing w:after="0" w:line="240" w:lineRule="auto"/>
            </w:pPr>
            <w:r>
              <w:t>#4</w:t>
            </w:r>
            <w:r w:rsidR="00373D28">
              <w:t>-Model with mathematics</w:t>
            </w:r>
          </w:p>
          <w:p w:rsidR="00373D28" w:rsidRDefault="00373D28">
            <w:pPr>
              <w:spacing w:after="0" w:line="240" w:lineRule="auto"/>
            </w:pPr>
            <w:r>
              <w:t>#5-Use appropriate tools strategically.</w:t>
            </w:r>
          </w:p>
          <w:p w:rsidR="00373D28" w:rsidRDefault="00373D28">
            <w:pPr>
              <w:spacing w:after="0" w:line="240" w:lineRule="auto"/>
            </w:pPr>
            <w:r>
              <w:t>#6- Attend to precision.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E90E08" w:rsidP="00E90E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tell what numbers/digits are in the hundreds, tens, and ones place.</w:t>
            </w:r>
          </w:p>
          <w:p w:rsidR="00373D28" w:rsidRDefault="00E90E08" w:rsidP="00E90E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make/represent</w:t>
            </w:r>
            <w:r w:rsidR="00373D28">
              <w:rPr>
                <w:sz w:val="28"/>
                <w:szCs w:val="28"/>
              </w:rPr>
              <w:t xml:space="preserve"> a hundred using bundles of ten.</w:t>
            </w:r>
          </w:p>
          <w:p w:rsidR="00E90E08" w:rsidRPr="00E90E08" w:rsidRDefault="00373D28" w:rsidP="00E90E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tell the value/amount of each digit in a three digit number.</w:t>
            </w:r>
          </w:p>
          <w:p w:rsidR="00A77B3E" w:rsidRDefault="00A77B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B3E" w:rsidRDefault="00B006FC">
            <w:pPr>
              <w:spacing w:after="0" w:line="240" w:lineRule="auto"/>
            </w:pPr>
            <w:r>
              <w:t xml:space="preserve">Depth of Knowledge of the standard (Highlight the Level of the Learning Target):  </w:t>
            </w:r>
          </w:p>
          <w:p w:rsidR="00A77B3E" w:rsidRDefault="00B006FC">
            <w:pPr>
              <w:spacing w:after="0" w:line="240" w:lineRule="auto"/>
              <w:jc w:val="center"/>
            </w:pPr>
            <w:r>
              <w:t xml:space="preserve">Level 1 Recall; </w:t>
            </w:r>
            <w:r w:rsidRPr="009E2390">
              <w:rPr>
                <w:highlight w:val="yellow"/>
              </w:rPr>
              <w:t>Level 2 – Skill/Concept</w:t>
            </w:r>
            <w:r>
              <w:t>; Level 3 – Strategic Thinking; Level 4 – Extended Thinking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9E2390" w:rsidP="009E239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Students must know place value.</w:t>
            </w:r>
          </w:p>
          <w:p w:rsidR="009E2390" w:rsidRDefault="009E2390" w:rsidP="009E239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Students must be familiar with base ten blocks. </w:t>
            </w:r>
          </w:p>
          <w:p w:rsidR="009E2390" w:rsidRDefault="009E2390" w:rsidP="009E239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Vocabulary-digit, place value, represents.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eastAsia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eastAsia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eastAsia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eastAsia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9E2390" w:rsidP="009E239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642     _____tens   ______hundreds  _______ones</w:t>
            </w:r>
          </w:p>
          <w:p w:rsidR="009E2390" w:rsidRDefault="009E2390" w:rsidP="009E239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What is the value of the 7 in 738? 3? 8?</w:t>
            </w:r>
          </w:p>
          <w:p w:rsidR="009E2390" w:rsidRDefault="009E2390" w:rsidP="009E239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How many bundles of ten would represent 100?</w:t>
            </w:r>
          </w:p>
          <w:p w:rsidR="009E2390" w:rsidRDefault="009E2390" w:rsidP="009E239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Construct or draw a model to represent 823.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6. Scoring Guide  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>
            <w:pPr>
              <w:spacing w:after="0" w:line="240" w:lineRule="auto"/>
            </w:pP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Exceeds Expectations:</w:t>
            </w:r>
            <w:r w:rsidR="00FB6B6A">
              <w:t>Students answer 4 out of 4 correctly and provides additional evidence/represents in various ways.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Proficient:  </w:t>
            </w:r>
            <w:r w:rsidR="00FB6B6A">
              <w:t>Students answer 4 out of 4 correctly.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Approaching Proficiency:</w:t>
            </w:r>
            <w:r w:rsidR="00FB6B6A">
              <w:t>student answers 3 out of 4 correctly.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 Proficient:</w:t>
            </w:r>
            <w:r w:rsidR="00FB6B6A">
              <w:t>student answers less than 3 correctly.</w:t>
            </w:r>
            <w:bookmarkStart w:id="0" w:name="_GoBack"/>
            <w:bookmarkEnd w:id="0"/>
          </w:p>
          <w:p w:rsidR="00A77B3E" w:rsidRDefault="00A77B3E">
            <w:pPr>
              <w:spacing w:after="0" w:line="240" w:lineRule="auto"/>
            </w:pPr>
          </w:p>
        </w:tc>
      </w:tr>
    </w:tbl>
    <w:p w:rsidR="00A77B3E" w:rsidRDefault="00A77B3E">
      <w:pPr>
        <w:spacing w:line="240" w:lineRule="auto"/>
        <w:jc w:val="center"/>
      </w:pPr>
    </w:p>
    <w:p w:rsidR="00A77B3E" w:rsidRDefault="00A77B3E">
      <w:pPr>
        <w:spacing w:line="240" w:lineRule="auto"/>
        <w:jc w:val="center"/>
      </w:pPr>
    </w:p>
    <w:p w:rsidR="009F44DF" w:rsidRDefault="009F44DF">
      <w:pPr>
        <w:spacing w:after="0" w:line="240" w:lineRule="auto"/>
      </w:pPr>
      <w:r>
        <w:br w:type="page"/>
      </w:r>
    </w:p>
    <w:p w:rsidR="00A77B3E" w:rsidRDefault="009F44DF" w:rsidP="009F44DF">
      <w:pPr>
        <w:spacing w:line="240" w:lineRule="auto"/>
        <w:jc w:val="right"/>
      </w:pPr>
      <w:r>
        <w:lastRenderedPageBreak/>
        <w:t>Name:  _____________________</w:t>
      </w:r>
    </w:p>
    <w:p w:rsidR="009F44DF" w:rsidRPr="009F44DF" w:rsidRDefault="009F44DF">
      <w:pPr>
        <w:spacing w:line="240" w:lineRule="auto"/>
        <w:jc w:val="center"/>
        <w:rPr>
          <w:b/>
        </w:rPr>
      </w:pPr>
      <w:proofErr w:type="gramStart"/>
      <w:r w:rsidRPr="009F44DF">
        <w:rPr>
          <w:b/>
        </w:rPr>
        <w:t>2.NBT.1</w:t>
      </w:r>
      <w:proofErr w:type="gramEnd"/>
      <w:r w:rsidRPr="009F44DF">
        <w:rPr>
          <w:b/>
        </w:rPr>
        <w:t xml:space="preserve"> Constructed Response</w:t>
      </w:r>
    </w:p>
    <w:p w:rsidR="009F44DF" w:rsidRPr="009F44DF" w:rsidRDefault="009F44DF" w:rsidP="009F44DF">
      <w:pPr>
        <w:spacing w:line="360" w:lineRule="auto"/>
        <w:rPr>
          <w:b/>
        </w:rPr>
      </w:pPr>
      <w:r w:rsidRPr="009F44DF">
        <w:rPr>
          <w:b/>
        </w:rPr>
        <w:t>Fill in the Blank</w:t>
      </w:r>
    </w:p>
    <w:p w:rsidR="009F44DF" w:rsidRDefault="009F44DF" w:rsidP="009F44DF">
      <w:pPr>
        <w:pStyle w:val="ListParagraph"/>
        <w:numPr>
          <w:ilvl w:val="0"/>
          <w:numId w:val="6"/>
        </w:numPr>
        <w:spacing w:after="0" w:line="360" w:lineRule="auto"/>
      </w:pPr>
      <w:r>
        <w:t xml:space="preserve"> The number 642 contains:    _____tens   ______hundreds  _______ones</w:t>
      </w:r>
    </w:p>
    <w:p w:rsidR="009F44DF" w:rsidRDefault="009F44DF" w:rsidP="009F44DF">
      <w:pPr>
        <w:pStyle w:val="ListParagraph"/>
        <w:numPr>
          <w:ilvl w:val="0"/>
          <w:numId w:val="6"/>
        </w:numPr>
        <w:spacing w:after="0" w:line="360" w:lineRule="auto"/>
      </w:pPr>
      <w:r>
        <w:t xml:space="preserve">In the number 738, </w:t>
      </w:r>
      <w:proofErr w:type="gramStart"/>
      <w:r>
        <w:t>What</w:t>
      </w:r>
      <w:proofErr w:type="gramEnd"/>
      <w:r>
        <w:t xml:space="preserve"> is the value of the 7? _______</w:t>
      </w:r>
    </w:p>
    <w:p w:rsidR="009F44DF" w:rsidRDefault="009F44DF" w:rsidP="009F44DF">
      <w:pPr>
        <w:pStyle w:val="ListParagraph"/>
        <w:spacing w:after="0" w:line="360" w:lineRule="auto"/>
        <w:ind w:left="2160"/>
      </w:pPr>
      <w:r>
        <w:t xml:space="preserve">       What is the value of the 3? _______</w:t>
      </w:r>
    </w:p>
    <w:p w:rsidR="009F44DF" w:rsidRDefault="009F44DF" w:rsidP="009F44DF">
      <w:pPr>
        <w:pStyle w:val="ListParagraph"/>
        <w:spacing w:after="0" w:line="360" w:lineRule="auto"/>
        <w:ind w:left="2160"/>
      </w:pPr>
      <w:r>
        <w:t xml:space="preserve">       What is the value of the 8? _______</w:t>
      </w:r>
    </w:p>
    <w:p w:rsidR="009F44DF" w:rsidRDefault="009F44DF" w:rsidP="009F44DF">
      <w:pPr>
        <w:pStyle w:val="ListParagraph"/>
        <w:numPr>
          <w:ilvl w:val="0"/>
          <w:numId w:val="6"/>
        </w:numPr>
        <w:spacing w:after="0" w:line="360" w:lineRule="auto"/>
      </w:pPr>
      <w:r>
        <w:t>How many bundles of ten would represent 100? _______</w:t>
      </w:r>
    </w:p>
    <w:p w:rsidR="009F44DF" w:rsidRPr="009F44DF" w:rsidRDefault="009F44DF" w:rsidP="009F44DF">
      <w:pPr>
        <w:spacing w:after="0" w:line="360" w:lineRule="auto"/>
        <w:rPr>
          <w:b/>
        </w:rPr>
      </w:pPr>
      <w:r w:rsidRPr="009F44DF">
        <w:rPr>
          <w:b/>
        </w:rPr>
        <w:t>Construct or Draw</w:t>
      </w:r>
    </w:p>
    <w:p w:rsidR="009F44DF" w:rsidRDefault="009F44DF" w:rsidP="009F44DF">
      <w:pPr>
        <w:pStyle w:val="ListParagraph"/>
        <w:numPr>
          <w:ilvl w:val="0"/>
          <w:numId w:val="6"/>
        </w:numPr>
        <w:spacing w:after="0" w:line="360" w:lineRule="auto"/>
      </w:pPr>
      <w:r>
        <w:rPr>
          <w:noProof/>
        </w:rPr>
        <w:pict>
          <v:rect id="_x0000_s1026" style="position:absolute;left:0;text-align:left;margin-left:21.6pt;margin-top:19.7pt;width:482.7pt;height:106.45pt;z-index:251658240"/>
        </w:pict>
      </w:r>
      <w:r>
        <w:t>In the box below, construct or draw a model to represent 823.</w:t>
      </w:r>
    </w:p>
    <w:p w:rsidR="009F44DF" w:rsidRDefault="009F44DF" w:rsidP="009F44DF">
      <w:pPr>
        <w:pStyle w:val="ListParagraph"/>
        <w:spacing w:after="0" w:line="360" w:lineRule="auto"/>
      </w:pPr>
    </w:p>
    <w:p w:rsidR="009F44DF" w:rsidRDefault="009F44DF" w:rsidP="009F44DF">
      <w:pPr>
        <w:pStyle w:val="ListParagraph"/>
        <w:spacing w:after="0" w:line="360" w:lineRule="auto"/>
      </w:pPr>
    </w:p>
    <w:p w:rsidR="009F44DF" w:rsidRDefault="009F44DF" w:rsidP="009F44DF">
      <w:pPr>
        <w:pStyle w:val="ListParagraph"/>
        <w:spacing w:after="0" w:line="360" w:lineRule="auto"/>
      </w:pPr>
    </w:p>
    <w:p w:rsidR="009F44DF" w:rsidRDefault="009F44DF" w:rsidP="009F44DF">
      <w:pPr>
        <w:pStyle w:val="ListParagraph"/>
        <w:spacing w:after="0" w:line="360" w:lineRule="auto"/>
      </w:pPr>
    </w:p>
    <w:p w:rsidR="009F44DF" w:rsidRDefault="009F44DF" w:rsidP="009F44DF">
      <w:pPr>
        <w:pStyle w:val="ListParagraph"/>
        <w:spacing w:after="0" w:line="360" w:lineRule="auto"/>
      </w:pPr>
    </w:p>
    <w:p w:rsidR="009F44DF" w:rsidRDefault="009F44DF" w:rsidP="009F44DF">
      <w:pPr>
        <w:pStyle w:val="ListParagraph"/>
        <w:spacing w:after="0" w:line="360" w:lineRule="auto"/>
      </w:pPr>
    </w:p>
    <w:p w:rsidR="009F44DF" w:rsidRDefault="009F44DF" w:rsidP="009F44DF">
      <w:pPr>
        <w:spacing w:line="240" w:lineRule="auto"/>
        <w:jc w:val="right"/>
      </w:pPr>
    </w:p>
    <w:p w:rsidR="009F44DF" w:rsidRDefault="009F44DF" w:rsidP="009F44DF">
      <w:pPr>
        <w:spacing w:line="240" w:lineRule="auto"/>
        <w:jc w:val="right"/>
      </w:pPr>
      <w:r>
        <w:t>Name:  _____________________</w:t>
      </w:r>
    </w:p>
    <w:p w:rsidR="009F44DF" w:rsidRPr="009F44DF" w:rsidRDefault="009F44DF" w:rsidP="009F44DF">
      <w:pPr>
        <w:spacing w:line="240" w:lineRule="auto"/>
        <w:jc w:val="center"/>
        <w:rPr>
          <w:b/>
        </w:rPr>
      </w:pPr>
      <w:proofErr w:type="gramStart"/>
      <w:r w:rsidRPr="009F44DF">
        <w:rPr>
          <w:b/>
        </w:rPr>
        <w:t>2.NBT.1</w:t>
      </w:r>
      <w:proofErr w:type="gramEnd"/>
      <w:r w:rsidRPr="009F44DF">
        <w:rPr>
          <w:b/>
        </w:rPr>
        <w:t xml:space="preserve"> Constructed Response</w:t>
      </w:r>
    </w:p>
    <w:p w:rsidR="009F44DF" w:rsidRPr="009F44DF" w:rsidRDefault="009F44DF" w:rsidP="009F44DF">
      <w:pPr>
        <w:spacing w:line="360" w:lineRule="auto"/>
        <w:rPr>
          <w:b/>
        </w:rPr>
      </w:pPr>
      <w:r w:rsidRPr="009F44DF">
        <w:rPr>
          <w:b/>
        </w:rPr>
        <w:t>Fill in the Blank</w:t>
      </w:r>
    </w:p>
    <w:p w:rsidR="009F44DF" w:rsidRDefault="009F44DF" w:rsidP="009F44DF">
      <w:pPr>
        <w:pStyle w:val="ListParagraph"/>
        <w:numPr>
          <w:ilvl w:val="0"/>
          <w:numId w:val="7"/>
        </w:numPr>
        <w:spacing w:after="0" w:line="360" w:lineRule="auto"/>
      </w:pPr>
      <w:r>
        <w:t xml:space="preserve"> The number 642 contains:    _____tens   ______hundreds  _______ones</w:t>
      </w:r>
    </w:p>
    <w:p w:rsidR="009F44DF" w:rsidRDefault="009F44DF" w:rsidP="009F44DF">
      <w:pPr>
        <w:pStyle w:val="ListParagraph"/>
        <w:numPr>
          <w:ilvl w:val="0"/>
          <w:numId w:val="7"/>
        </w:numPr>
        <w:spacing w:after="0" w:line="360" w:lineRule="auto"/>
      </w:pPr>
      <w:r>
        <w:t xml:space="preserve">In the number 738, </w:t>
      </w:r>
      <w:proofErr w:type="gramStart"/>
      <w:r>
        <w:t>What</w:t>
      </w:r>
      <w:proofErr w:type="gramEnd"/>
      <w:r>
        <w:t xml:space="preserve"> is the value of the 7? _______</w:t>
      </w:r>
    </w:p>
    <w:p w:rsidR="009F44DF" w:rsidRDefault="009F44DF" w:rsidP="009F44DF">
      <w:pPr>
        <w:pStyle w:val="ListParagraph"/>
        <w:spacing w:after="0" w:line="360" w:lineRule="auto"/>
        <w:ind w:left="2160"/>
      </w:pPr>
      <w:r>
        <w:t xml:space="preserve">       What is the value of the 3? _______</w:t>
      </w:r>
    </w:p>
    <w:p w:rsidR="009F44DF" w:rsidRDefault="009F44DF" w:rsidP="009F44DF">
      <w:pPr>
        <w:pStyle w:val="ListParagraph"/>
        <w:spacing w:after="0" w:line="360" w:lineRule="auto"/>
        <w:ind w:left="2160"/>
      </w:pPr>
      <w:r>
        <w:t xml:space="preserve">       What is the value of the 8? _______</w:t>
      </w:r>
    </w:p>
    <w:p w:rsidR="009F44DF" w:rsidRDefault="009F44DF" w:rsidP="009F44DF">
      <w:pPr>
        <w:pStyle w:val="ListParagraph"/>
        <w:numPr>
          <w:ilvl w:val="0"/>
          <w:numId w:val="7"/>
        </w:numPr>
        <w:spacing w:after="0" w:line="360" w:lineRule="auto"/>
      </w:pPr>
      <w:r>
        <w:t>How many bundles of ten would represent 100? _______</w:t>
      </w:r>
    </w:p>
    <w:p w:rsidR="009F44DF" w:rsidRPr="009F44DF" w:rsidRDefault="009F44DF" w:rsidP="009F44DF">
      <w:pPr>
        <w:spacing w:after="0" w:line="360" w:lineRule="auto"/>
        <w:rPr>
          <w:b/>
        </w:rPr>
      </w:pPr>
      <w:r w:rsidRPr="009F44DF">
        <w:rPr>
          <w:b/>
        </w:rPr>
        <w:t>Construct or Draw</w:t>
      </w:r>
    </w:p>
    <w:p w:rsidR="009F44DF" w:rsidRDefault="009F44DF" w:rsidP="009F44DF">
      <w:pPr>
        <w:pStyle w:val="ListParagraph"/>
        <w:numPr>
          <w:ilvl w:val="0"/>
          <w:numId w:val="7"/>
        </w:numPr>
        <w:spacing w:after="0" w:line="360" w:lineRule="auto"/>
      </w:pPr>
      <w:r>
        <w:rPr>
          <w:noProof/>
        </w:rPr>
        <w:pict>
          <v:rect id="_x0000_s1027" style="position:absolute;left:0;text-align:left;margin-left:21.6pt;margin-top:19.7pt;width:482.7pt;height:106.45pt;z-index:251660288"/>
        </w:pict>
      </w:r>
      <w:r>
        <w:t>In the box below, construct or draw a model to represent 823.</w:t>
      </w:r>
    </w:p>
    <w:p w:rsidR="009F44DF" w:rsidRDefault="009F44DF">
      <w:pPr>
        <w:spacing w:after="0" w:line="240" w:lineRule="auto"/>
      </w:pPr>
      <w:r>
        <w:br w:type="page"/>
      </w:r>
    </w:p>
    <w:p w:rsidR="009F44DF" w:rsidRPr="009F44DF" w:rsidRDefault="009F44DF" w:rsidP="009F44DF">
      <w:pPr>
        <w:spacing w:after="0" w:line="240" w:lineRule="auto"/>
        <w:jc w:val="center"/>
        <w:rPr>
          <w:b/>
        </w:rPr>
      </w:pPr>
      <w:proofErr w:type="gramStart"/>
      <w:r w:rsidRPr="009F44DF">
        <w:rPr>
          <w:b/>
        </w:rPr>
        <w:lastRenderedPageBreak/>
        <w:t>2.NBT.1</w:t>
      </w:r>
      <w:proofErr w:type="gramEnd"/>
      <w:r w:rsidRPr="009F44DF">
        <w:rPr>
          <w:b/>
        </w:rPr>
        <w:t xml:space="preserve"> Tracking Sheet</w:t>
      </w:r>
    </w:p>
    <w:p w:rsidR="009F44DF" w:rsidRDefault="009F44DF" w:rsidP="009F44DF">
      <w:pPr>
        <w:spacing w:after="0" w:line="240" w:lineRule="auto"/>
        <w:jc w:val="center"/>
      </w:pPr>
    </w:p>
    <w:p w:rsidR="009F44DF" w:rsidRDefault="009F44DF" w:rsidP="009F44DF">
      <w:pPr>
        <w:spacing w:after="0" w:line="240" w:lineRule="auto"/>
        <w:jc w:val="center"/>
      </w:pPr>
      <w:r>
        <w:t>Class:  __________________</w:t>
      </w:r>
      <w:r>
        <w:tab/>
        <w:t>Grade: 2</w:t>
      </w:r>
      <w:r>
        <w:tab/>
      </w:r>
      <w:proofErr w:type="gramStart"/>
      <w:r>
        <w:t>Skill</w:t>
      </w:r>
      <w:proofErr w:type="gramEnd"/>
      <w:r>
        <w:t>: 2.NBT.1</w:t>
      </w:r>
    </w:p>
    <w:p w:rsidR="009F44DF" w:rsidRDefault="009F44DF" w:rsidP="009F44DF">
      <w:pPr>
        <w:spacing w:after="0" w:line="240" w:lineRule="auto"/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11016" w:type="dxa"/>
        <w:tblLook w:val="04A0"/>
      </w:tblPr>
      <w:tblGrid>
        <w:gridCol w:w="2412"/>
        <w:gridCol w:w="770"/>
        <w:gridCol w:w="712"/>
        <w:gridCol w:w="712"/>
        <w:gridCol w:w="712"/>
        <w:gridCol w:w="712"/>
        <w:gridCol w:w="712"/>
        <w:gridCol w:w="712"/>
        <w:gridCol w:w="770"/>
        <w:gridCol w:w="698"/>
        <w:gridCol w:w="698"/>
        <w:gridCol w:w="698"/>
        <w:gridCol w:w="698"/>
      </w:tblGrid>
      <w:tr w:rsidR="009F44DF" w:rsidTr="00E93803">
        <w:trPr>
          <w:cantSplit/>
          <w:trHeight w:val="260"/>
        </w:trPr>
        <w:tc>
          <w:tcPr>
            <w:tcW w:w="2412" w:type="dxa"/>
            <w:vMerge w:val="restart"/>
            <w:vAlign w:val="bottom"/>
          </w:tcPr>
          <w:p w:rsidR="009F44DF" w:rsidRDefault="009F44DF" w:rsidP="00E93803">
            <w:pPr>
              <w:spacing w:after="0" w:line="240" w:lineRule="auto"/>
            </w:pPr>
            <w:r>
              <w:t>Student</w:t>
            </w:r>
          </w:p>
        </w:tc>
        <w:tc>
          <w:tcPr>
            <w:tcW w:w="2906" w:type="dxa"/>
            <w:gridSpan w:val="4"/>
          </w:tcPr>
          <w:p w:rsidR="009F44DF" w:rsidRDefault="009F44DF" w:rsidP="00E93803">
            <w:pPr>
              <w:spacing w:line="240" w:lineRule="auto"/>
              <w:jc w:val="center"/>
            </w:pPr>
            <w:r>
              <w:t>1</w:t>
            </w:r>
            <w:r w:rsidRPr="007B1B9E">
              <w:rPr>
                <w:vertAlign w:val="superscript"/>
              </w:rPr>
              <w:t>st</w:t>
            </w:r>
            <w:r>
              <w:t xml:space="preserve"> Attempt</w:t>
            </w:r>
          </w:p>
        </w:tc>
        <w:tc>
          <w:tcPr>
            <w:tcW w:w="2906" w:type="dxa"/>
            <w:gridSpan w:val="4"/>
          </w:tcPr>
          <w:p w:rsidR="009F44DF" w:rsidRDefault="009F44DF" w:rsidP="00E93803">
            <w:pPr>
              <w:spacing w:line="240" w:lineRule="auto"/>
              <w:jc w:val="center"/>
            </w:pPr>
            <w:r>
              <w:t>2</w:t>
            </w:r>
            <w:r w:rsidRPr="007B1B9E">
              <w:rPr>
                <w:vertAlign w:val="superscript"/>
              </w:rPr>
              <w:t>nd</w:t>
            </w:r>
            <w:r>
              <w:t xml:space="preserve"> Attempt</w:t>
            </w:r>
          </w:p>
        </w:tc>
        <w:tc>
          <w:tcPr>
            <w:tcW w:w="2792" w:type="dxa"/>
            <w:gridSpan w:val="4"/>
          </w:tcPr>
          <w:p w:rsidR="009F44DF" w:rsidRDefault="009F44DF" w:rsidP="00E93803">
            <w:pPr>
              <w:spacing w:line="240" w:lineRule="auto"/>
              <w:jc w:val="center"/>
            </w:pPr>
            <w:r>
              <w:t>3</w:t>
            </w:r>
            <w:r w:rsidRPr="00B7794B">
              <w:rPr>
                <w:vertAlign w:val="superscript"/>
              </w:rPr>
              <w:t>rd</w:t>
            </w:r>
            <w:r>
              <w:t xml:space="preserve"> Attempt</w:t>
            </w:r>
          </w:p>
        </w:tc>
      </w:tr>
      <w:tr w:rsidR="009F44DF" w:rsidTr="00E93803">
        <w:trPr>
          <w:cantSplit/>
          <w:trHeight w:val="1412"/>
        </w:trPr>
        <w:tc>
          <w:tcPr>
            <w:tcW w:w="2412" w:type="dxa"/>
            <w:vMerge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  <w:textDirection w:val="btLr"/>
          </w:tcPr>
          <w:p w:rsidR="009F44DF" w:rsidRDefault="009F44DF" w:rsidP="00E93803">
            <w:pPr>
              <w:spacing w:line="240" w:lineRule="auto"/>
              <w:ind w:left="113" w:right="113"/>
              <w:jc w:val="center"/>
            </w:pPr>
            <w:r>
              <w:t>Not Proficient</w:t>
            </w:r>
          </w:p>
        </w:tc>
        <w:tc>
          <w:tcPr>
            <w:tcW w:w="712" w:type="dxa"/>
            <w:textDirection w:val="btLr"/>
          </w:tcPr>
          <w:p w:rsidR="009F44DF" w:rsidRDefault="009F44DF" w:rsidP="00E93803">
            <w:pPr>
              <w:spacing w:line="240" w:lineRule="auto"/>
              <w:ind w:left="113" w:right="113"/>
              <w:jc w:val="center"/>
            </w:pPr>
            <w:r>
              <w:t>Approaching Proficiency</w:t>
            </w:r>
          </w:p>
        </w:tc>
        <w:tc>
          <w:tcPr>
            <w:tcW w:w="712" w:type="dxa"/>
            <w:textDirection w:val="btLr"/>
          </w:tcPr>
          <w:p w:rsidR="009F44DF" w:rsidRDefault="009F44DF" w:rsidP="00E93803">
            <w:pPr>
              <w:spacing w:line="240" w:lineRule="auto"/>
              <w:ind w:left="113" w:right="113"/>
              <w:jc w:val="center"/>
            </w:pPr>
            <w:r>
              <w:t>Proficient</w:t>
            </w:r>
          </w:p>
        </w:tc>
        <w:tc>
          <w:tcPr>
            <w:tcW w:w="712" w:type="dxa"/>
            <w:textDirection w:val="btLr"/>
          </w:tcPr>
          <w:p w:rsidR="009F44DF" w:rsidRDefault="009F44DF" w:rsidP="00E93803">
            <w:pPr>
              <w:spacing w:line="240" w:lineRule="auto"/>
              <w:ind w:left="113" w:right="113"/>
              <w:jc w:val="center"/>
            </w:pPr>
            <w:r>
              <w:t>Exceeds Expectations</w:t>
            </w:r>
          </w:p>
        </w:tc>
        <w:tc>
          <w:tcPr>
            <w:tcW w:w="712" w:type="dxa"/>
            <w:textDirection w:val="btLr"/>
          </w:tcPr>
          <w:p w:rsidR="009F44DF" w:rsidRDefault="009F44DF" w:rsidP="00E93803">
            <w:pPr>
              <w:spacing w:line="240" w:lineRule="auto"/>
              <w:ind w:left="113" w:right="113"/>
              <w:jc w:val="center"/>
            </w:pPr>
            <w:r>
              <w:t>Not Proficient</w:t>
            </w:r>
          </w:p>
        </w:tc>
        <w:tc>
          <w:tcPr>
            <w:tcW w:w="712" w:type="dxa"/>
            <w:textDirection w:val="btLr"/>
          </w:tcPr>
          <w:p w:rsidR="009F44DF" w:rsidRDefault="009F44DF" w:rsidP="00E93803">
            <w:pPr>
              <w:spacing w:line="240" w:lineRule="auto"/>
              <w:ind w:left="113" w:right="113"/>
              <w:jc w:val="center"/>
            </w:pPr>
            <w:r>
              <w:t>Approaching Proficiency</w:t>
            </w:r>
          </w:p>
        </w:tc>
        <w:tc>
          <w:tcPr>
            <w:tcW w:w="712" w:type="dxa"/>
            <w:textDirection w:val="btLr"/>
          </w:tcPr>
          <w:p w:rsidR="009F44DF" w:rsidRDefault="009F44DF" w:rsidP="00E93803">
            <w:pPr>
              <w:spacing w:line="240" w:lineRule="auto"/>
              <w:ind w:left="113" w:right="113"/>
              <w:jc w:val="center"/>
            </w:pPr>
            <w:r>
              <w:t>Proficient</w:t>
            </w:r>
          </w:p>
        </w:tc>
        <w:tc>
          <w:tcPr>
            <w:tcW w:w="770" w:type="dxa"/>
            <w:textDirection w:val="btLr"/>
          </w:tcPr>
          <w:p w:rsidR="009F44DF" w:rsidRDefault="009F44DF" w:rsidP="00E93803">
            <w:pPr>
              <w:spacing w:line="240" w:lineRule="auto"/>
              <w:ind w:left="113" w:right="113"/>
              <w:jc w:val="center"/>
            </w:pPr>
            <w:r>
              <w:t>Exceeds Expectations</w:t>
            </w:r>
          </w:p>
        </w:tc>
        <w:tc>
          <w:tcPr>
            <w:tcW w:w="698" w:type="dxa"/>
            <w:textDirection w:val="btLr"/>
          </w:tcPr>
          <w:p w:rsidR="009F44DF" w:rsidRDefault="009F44DF" w:rsidP="00E93803">
            <w:pPr>
              <w:spacing w:line="240" w:lineRule="auto"/>
              <w:ind w:left="113" w:right="113"/>
              <w:jc w:val="center"/>
            </w:pPr>
            <w:r>
              <w:t>Not Proficient</w:t>
            </w:r>
          </w:p>
        </w:tc>
        <w:tc>
          <w:tcPr>
            <w:tcW w:w="698" w:type="dxa"/>
            <w:textDirection w:val="btLr"/>
          </w:tcPr>
          <w:p w:rsidR="009F44DF" w:rsidRDefault="009F44DF" w:rsidP="00E93803">
            <w:pPr>
              <w:spacing w:line="240" w:lineRule="auto"/>
              <w:ind w:left="113" w:right="113"/>
              <w:jc w:val="center"/>
            </w:pPr>
            <w:r>
              <w:t>Approaching Proficiency</w:t>
            </w:r>
          </w:p>
        </w:tc>
        <w:tc>
          <w:tcPr>
            <w:tcW w:w="698" w:type="dxa"/>
            <w:textDirection w:val="btLr"/>
          </w:tcPr>
          <w:p w:rsidR="009F44DF" w:rsidRDefault="009F44DF" w:rsidP="00E93803">
            <w:pPr>
              <w:spacing w:line="240" w:lineRule="auto"/>
              <w:ind w:left="113" w:right="113"/>
              <w:jc w:val="center"/>
            </w:pPr>
            <w:r>
              <w:t>Proficient</w:t>
            </w:r>
          </w:p>
        </w:tc>
        <w:tc>
          <w:tcPr>
            <w:tcW w:w="698" w:type="dxa"/>
            <w:textDirection w:val="btLr"/>
          </w:tcPr>
          <w:p w:rsidR="009F44DF" w:rsidRDefault="009F44DF" w:rsidP="00E93803">
            <w:pPr>
              <w:spacing w:line="240" w:lineRule="auto"/>
              <w:ind w:left="113" w:right="113"/>
              <w:jc w:val="center"/>
            </w:pPr>
            <w:r>
              <w:t>Exceeds Expectations</w:t>
            </w:r>
          </w:p>
        </w:tc>
      </w:tr>
      <w:tr w:rsidR="009F44DF" w:rsidTr="00E93803">
        <w:trPr>
          <w:trHeight w:val="216"/>
        </w:trPr>
        <w:tc>
          <w:tcPr>
            <w:tcW w:w="24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</w:tr>
      <w:tr w:rsidR="009F44DF" w:rsidTr="00E93803">
        <w:trPr>
          <w:trHeight w:val="216"/>
        </w:trPr>
        <w:tc>
          <w:tcPr>
            <w:tcW w:w="24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</w:tr>
      <w:tr w:rsidR="009F44DF" w:rsidTr="00E93803">
        <w:trPr>
          <w:trHeight w:val="216"/>
        </w:trPr>
        <w:tc>
          <w:tcPr>
            <w:tcW w:w="24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</w:tr>
      <w:tr w:rsidR="009F44DF" w:rsidTr="00E93803">
        <w:trPr>
          <w:trHeight w:val="216"/>
        </w:trPr>
        <w:tc>
          <w:tcPr>
            <w:tcW w:w="24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</w:tr>
      <w:tr w:rsidR="009F44DF" w:rsidTr="00E93803">
        <w:trPr>
          <w:trHeight w:val="216"/>
        </w:trPr>
        <w:tc>
          <w:tcPr>
            <w:tcW w:w="24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</w:tr>
      <w:tr w:rsidR="009F44DF" w:rsidTr="00E93803">
        <w:trPr>
          <w:trHeight w:val="216"/>
        </w:trPr>
        <w:tc>
          <w:tcPr>
            <w:tcW w:w="24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</w:tr>
      <w:tr w:rsidR="009F44DF" w:rsidTr="00E93803">
        <w:trPr>
          <w:trHeight w:val="216"/>
        </w:trPr>
        <w:tc>
          <w:tcPr>
            <w:tcW w:w="24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</w:tr>
      <w:tr w:rsidR="009F44DF" w:rsidTr="00E93803">
        <w:trPr>
          <w:trHeight w:val="216"/>
        </w:trPr>
        <w:tc>
          <w:tcPr>
            <w:tcW w:w="24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</w:tr>
      <w:tr w:rsidR="009F44DF" w:rsidTr="00E93803">
        <w:trPr>
          <w:trHeight w:val="216"/>
        </w:trPr>
        <w:tc>
          <w:tcPr>
            <w:tcW w:w="24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</w:tr>
      <w:tr w:rsidR="009F44DF" w:rsidTr="00E93803">
        <w:trPr>
          <w:trHeight w:val="216"/>
        </w:trPr>
        <w:tc>
          <w:tcPr>
            <w:tcW w:w="24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</w:tr>
      <w:tr w:rsidR="009F44DF" w:rsidTr="00E93803">
        <w:trPr>
          <w:trHeight w:val="216"/>
        </w:trPr>
        <w:tc>
          <w:tcPr>
            <w:tcW w:w="24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</w:tr>
      <w:tr w:rsidR="009F44DF" w:rsidTr="00E93803">
        <w:trPr>
          <w:trHeight w:val="216"/>
        </w:trPr>
        <w:tc>
          <w:tcPr>
            <w:tcW w:w="24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</w:tr>
      <w:tr w:rsidR="009F44DF" w:rsidTr="00E93803">
        <w:trPr>
          <w:trHeight w:val="216"/>
        </w:trPr>
        <w:tc>
          <w:tcPr>
            <w:tcW w:w="24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</w:tr>
      <w:tr w:rsidR="009F44DF" w:rsidTr="00E93803">
        <w:trPr>
          <w:trHeight w:val="216"/>
        </w:trPr>
        <w:tc>
          <w:tcPr>
            <w:tcW w:w="24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</w:tr>
      <w:tr w:rsidR="009F44DF" w:rsidTr="00E93803">
        <w:trPr>
          <w:trHeight w:val="216"/>
        </w:trPr>
        <w:tc>
          <w:tcPr>
            <w:tcW w:w="24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</w:tr>
      <w:tr w:rsidR="009F44DF" w:rsidTr="00E93803">
        <w:trPr>
          <w:trHeight w:val="216"/>
        </w:trPr>
        <w:tc>
          <w:tcPr>
            <w:tcW w:w="24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</w:tr>
      <w:tr w:rsidR="009F44DF" w:rsidTr="00E93803">
        <w:trPr>
          <w:trHeight w:val="216"/>
        </w:trPr>
        <w:tc>
          <w:tcPr>
            <w:tcW w:w="24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</w:tr>
      <w:tr w:rsidR="009F44DF" w:rsidTr="00E93803">
        <w:trPr>
          <w:trHeight w:val="216"/>
        </w:trPr>
        <w:tc>
          <w:tcPr>
            <w:tcW w:w="24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</w:tr>
      <w:tr w:rsidR="009F44DF" w:rsidTr="00E93803">
        <w:trPr>
          <w:trHeight w:val="216"/>
        </w:trPr>
        <w:tc>
          <w:tcPr>
            <w:tcW w:w="24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</w:tr>
      <w:tr w:rsidR="009F44DF" w:rsidTr="00E93803">
        <w:trPr>
          <w:trHeight w:val="216"/>
        </w:trPr>
        <w:tc>
          <w:tcPr>
            <w:tcW w:w="24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</w:tr>
      <w:tr w:rsidR="009F44DF" w:rsidTr="00E93803">
        <w:trPr>
          <w:trHeight w:val="216"/>
        </w:trPr>
        <w:tc>
          <w:tcPr>
            <w:tcW w:w="24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</w:tr>
      <w:tr w:rsidR="009F44DF" w:rsidTr="00E93803">
        <w:trPr>
          <w:trHeight w:val="216"/>
        </w:trPr>
        <w:tc>
          <w:tcPr>
            <w:tcW w:w="24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</w:tr>
      <w:tr w:rsidR="009F44DF" w:rsidTr="00E93803">
        <w:trPr>
          <w:trHeight w:val="216"/>
        </w:trPr>
        <w:tc>
          <w:tcPr>
            <w:tcW w:w="24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9F44DF" w:rsidRDefault="009F44DF" w:rsidP="00E93803">
            <w:pPr>
              <w:spacing w:line="240" w:lineRule="auto"/>
              <w:jc w:val="center"/>
            </w:pPr>
          </w:p>
        </w:tc>
      </w:tr>
    </w:tbl>
    <w:p w:rsidR="009F44DF" w:rsidRDefault="009F44DF" w:rsidP="009F44DF">
      <w:pPr>
        <w:pStyle w:val="ListParagraph"/>
        <w:spacing w:after="0" w:line="360" w:lineRule="auto"/>
      </w:pPr>
    </w:p>
    <w:sectPr w:rsidR="009F44DF" w:rsidSect="0045701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4166"/>
    <w:multiLevelType w:val="hybridMultilevel"/>
    <w:tmpl w:val="7CCC398C"/>
    <w:lvl w:ilvl="0" w:tplc="06C078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56D00"/>
    <w:multiLevelType w:val="hybridMultilevel"/>
    <w:tmpl w:val="9C226D22"/>
    <w:lvl w:ilvl="0" w:tplc="F1F6EAE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3C652A0"/>
    <w:multiLevelType w:val="hybridMultilevel"/>
    <w:tmpl w:val="A35A1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E11A2"/>
    <w:multiLevelType w:val="hybridMultilevel"/>
    <w:tmpl w:val="B09CF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D01FC"/>
    <w:multiLevelType w:val="hybridMultilevel"/>
    <w:tmpl w:val="7F545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46F25"/>
    <w:multiLevelType w:val="hybridMultilevel"/>
    <w:tmpl w:val="A35A1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73440"/>
    <w:multiLevelType w:val="hybridMultilevel"/>
    <w:tmpl w:val="A35A1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77B3E"/>
    <w:rsid w:val="00373D28"/>
    <w:rsid w:val="0045701B"/>
    <w:rsid w:val="009E2390"/>
    <w:rsid w:val="009F44DF"/>
    <w:rsid w:val="00A77B3E"/>
    <w:rsid w:val="00B006FC"/>
    <w:rsid w:val="00C7152E"/>
    <w:rsid w:val="00E90E08"/>
    <w:rsid w:val="00FB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01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E90E08"/>
    <w:pPr>
      <w:ind w:left="720"/>
      <w:contextualSpacing/>
    </w:pPr>
  </w:style>
  <w:style w:type="table" w:styleId="TableGrid">
    <w:name w:val="Table Grid"/>
    <w:basedOn w:val="TableNormal"/>
    <w:rsid w:val="009F44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2996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\</cp:lastModifiedBy>
  <cp:revision>2</cp:revision>
  <cp:lastPrinted>2012-06-04T02:42:00Z</cp:lastPrinted>
  <dcterms:created xsi:type="dcterms:W3CDTF">2012-06-11T19:23:00Z</dcterms:created>
  <dcterms:modified xsi:type="dcterms:W3CDTF">2012-06-11T19:23:00Z</dcterms:modified>
</cp:coreProperties>
</file>