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Mathematics CFA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1B7F93">
            <w:pPr>
              <w:spacing w:after="0" w:line="240" w:lineRule="auto"/>
              <w:jc w:val="center"/>
            </w:pPr>
            <w:r>
              <w:t>5.NBT.2-Explain patterns in the number of zeros of the product when multiplying a number by powers of 10, and explain</w:t>
            </w:r>
            <w:r w:rsidR="005D1D8A">
              <w:t xml:space="preserve"> patterns in the placement of the decimal point when a decimal is multiplied or divided by a power of 10. Use whole number exponents to denote powers of 10.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0F7E18">
            <w:pPr>
              <w:spacing w:after="0" w:line="240" w:lineRule="auto"/>
            </w:pPr>
            <w:r>
              <w:t xml:space="preserve">#1-Make sense and persevere in solving them </w:t>
            </w:r>
          </w:p>
          <w:p w:rsidR="000F7E18" w:rsidRDefault="000F7E18">
            <w:pPr>
              <w:spacing w:after="0" w:line="240" w:lineRule="auto"/>
            </w:pPr>
            <w:r>
              <w:t>#2-Reason abstractly and quantitatively</w:t>
            </w:r>
          </w:p>
          <w:p w:rsidR="000F7E18" w:rsidRDefault="000F7E18">
            <w:pPr>
              <w:spacing w:after="0" w:line="240" w:lineRule="auto"/>
            </w:pPr>
            <w:r>
              <w:t>#3-Construct viable arguments and critique the reasoning of others</w:t>
            </w:r>
          </w:p>
          <w:p w:rsidR="000F7E18" w:rsidRDefault="000F7E18">
            <w:pPr>
              <w:spacing w:after="0" w:line="240" w:lineRule="auto"/>
            </w:pPr>
            <w:r>
              <w:t>#6-Attent to precision</w:t>
            </w:r>
          </w:p>
          <w:p w:rsidR="000F7E18" w:rsidRDefault="000F7E18">
            <w:pPr>
              <w:spacing w:after="0" w:line="240" w:lineRule="auto"/>
            </w:pPr>
            <w:r>
              <w:t>#7-Look for and make use of structure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0F7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explain patterns in the number of zeros when multiplying </w:t>
            </w:r>
            <w:r w:rsidR="00F7754B">
              <w:rPr>
                <w:rFonts w:ascii="Times New Roman" w:eastAsia="Times New Roman" w:hAnsi="Times New Roman" w:cs="Times New Roman"/>
              </w:rPr>
              <w:t>a number</w:t>
            </w:r>
            <w:r>
              <w:rPr>
                <w:rFonts w:ascii="Times New Roman" w:eastAsia="Times New Roman" w:hAnsi="Times New Roman" w:cs="Times New Roman"/>
              </w:rPr>
              <w:t xml:space="preserve"> by </w:t>
            </w:r>
            <w:r w:rsidR="00F7754B">
              <w:rPr>
                <w:rFonts w:ascii="Times New Roman" w:eastAsia="Times New Roman" w:hAnsi="Times New Roman" w:cs="Times New Roman"/>
              </w:rPr>
              <w:t>a power</w:t>
            </w:r>
            <w:r>
              <w:rPr>
                <w:rFonts w:ascii="Times New Roman" w:eastAsia="Times New Roman" w:hAnsi="Times New Roman" w:cs="Times New Roman"/>
              </w:rPr>
              <w:t xml:space="preserve"> of 10.</w:t>
            </w:r>
          </w:p>
          <w:p w:rsidR="00F7754B" w:rsidRDefault="00F775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use exponents to denote a whole number.</w:t>
            </w:r>
          </w:p>
          <w:p w:rsidR="00F7754B" w:rsidRDefault="00F775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multiply or divide by the powers of 10.</w:t>
            </w:r>
          </w:p>
          <w:p w:rsidR="00F7754B" w:rsidRDefault="00F775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 can place a decimal point in the proper position when a decimal is multiplied or divided by a power of 10.</w:t>
            </w:r>
          </w:p>
          <w:p w:rsidR="00A77B3E" w:rsidRDefault="00A77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B3E" w:rsidRDefault="00B006FC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>
              <w:t xml:space="preserve">Level 1 Recall; Level 2 – Skill/Concept; </w:t>
            </w:r>
            <w:r w:rsidRPr="0028583A">
              <w:rPr>
                <w:highlight w:val="yellow"/>
              </w:rPr>
              <w:t>Level 3 – Strategic Thinking; Level 4 – 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5D1D8A" w:rsidP="005D1D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What is a product?</w:t>
            </w:r>
          </w:p>
          <w:p w:rsidR="005D1D8A" w:rsidRDefault="005D1D8A" w:rsidP="005D1D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What is meant by powers of 10?</w:t>
            </w:r>
          </w:p>
          <w:p w:rsidR="005D1D8A" w:rsidRDefault="005D1D8A" w:rsidP="005D1D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Explain patterns in numbers of zeroes of a product.</w:t>
            </w:r>
          </w:p>
          <w:p w:rsidR="005D1D8A" w:rsidRDefault="005D1D8A" w:rsidP="005D1D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Explain placement of decimal point after division/multiplication by a power of 10.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7F0E81">
            <w:pPr>
              <w:spacing w:after="0" w:line="240" w:lineRule="auto"/>
            </w:pPr>
            <w:r>
              <w:t>Constructive Response:</w:t>
            </w:r>
          </w:p>
          <w:p w:rsidR="007F0E81" w:rsidRDefault="007F0E81" w:rsidP="00254CD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Explain why the following multiplication and division problems by powers of 10 make sense.</w:t>
            </w:r>
          </w:p>
          <w:p w:rsidR="007F0E81" w:rsidRDefault="007F0E81" w:rsidP="007F0E8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366 x 10 = 366 x 10</w:t>
            </w:r>
            <w:r>
              <w:rPr>
                <w:vertAlign w:val="superscript"/>
              </w:rPr>
              <w:t xml:space="preserve">1 </w:t>
            </w:r>
            <w:r>
              <w:t>= 3,660</w:t>
            </w:r>
          </w:p>
          <w:p w:rsidR="007F0E81" w:rsidRDefault="007F0E81" w:rsidP="007F0E8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3.66 x 10 x 10 = 3.66 x 10</w:t>
            </w:r>
            <w:r>
              <w:rPr>
                <w:vertAlign w:val="superscript"/>
              </w:rPr>
              <w:t xml:space="preserve">2 </w:t>
            </w:r>
            <w:r>
              <w:t>= 366</w:t>
            </w:r>
          </w:p>
          <w:p w:rsidR="007F0E81" w:rsidRDefault="007F0E81" w:rsidP="007F0E8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366 x 10 x 10 x 10 = 366 x 10</w:t>
            </w:r>
            <w:r>
              <w:rPr>
                <w:vertAlign w:val="superscript"/>
              </w:rPr>
              <w:t>3</w:t>
            </w:r>
            <w:r w:rsidR="00254CD2">
              <w:rPr>
                <w:vertAlign w:val="superscript"/>
              </w:rPr>
              <w:t xml:space="preserve"> </w:t>
            </w:r>
            <w:r w:rsidR="00254CD2">
              <w:t>= 366,000</w:t>
            </w:r>
          </w:p>
          <w:p w:rsidR="00254CD2" w:rsidRDefault="00254CD2" w:rsidP="00254CD2">
            <w:pPr>
              <w:spacing w:after="0" w:line="240" w:lineRule="auto"/>
            </w:pPr>
          </w:p>
          <w:p w:rsidR="00254CD2" w:rsidRDefault="00254CD2" w:rsidP="00254CD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How many 100’s are in 1,000,000</w:t>
            </w:r>
            <w:r w:rsidR="0028583A">
              <w:t>?</w:t>
            </w:r>
          </w:p>
          <w:p w:rsidR="000B05AC" w:rsidRDefault="000B05AC" w:rsidP="00254CD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The distance from Venus to the Sun is ove</w:t>
            </w:r>
            <w:r w:rsidR="0028583A">
              <w:t xml:space="preserve">r 100,000,000 </w:t>
            </w:r>
            <w:r>
              <w:t xml:space="preserve">kilometers. What is the distance written in </w:t>
            </w:r>
            <w:r w:rsidR="0028583A">
              <w:t>powers of</w:t>
            </w:r>
            <w:r>
              <w:t xml:space="preserve"> 10?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spacing w:after="0" w:line="240" w:lineRule="auto"/>
            </w:pP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  <w:r w:rsidR="00254CD2">
              <w:t>Stud</w:t>
            </w:r>
            <w:r w:rsidR="000B05AC">
              <w:t xml:space="preserve">ents answered 3 out of 3 correctly; more than one detailed explanation is provided. </w:t>
            </w:r>
            <w:r w:rsidR="00254CD2">
              <w:t xml:space="preserve"> 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</w:t>
            </w:r>
            <w:r w:rsidR="000B05AC">
              <w:t>Students answered 3 out of 3</w:t>
            </w:r>
            <w:r w:rsidR="00254CD2">
              <w:t xml:space="preserve"> correct, with correct explanations.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</w:t>
            </w:r>
            <w:r w:rsidR="000B05AC">
              <w:t>Students answered</w:t>
            </w:r>
            <w:r w:rsidR="006E4970">
              <w:t xml:space="preserve"> 2 out of 3 correctly.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</w:t>
            </w:r>
            <w:r w:rsidR="006E4970">
              <w:t>Students answer less than 2 correctly. Little concept of standard.</w:t>
            </w:r>
          </w:p>
          <w:p w:rsidR="00A77B3E" w:rsidRDefault="00B006F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A77B3E" w:rsidRDefault="00A77B3E">
      <w:pPr>
        <w:spacing w:line="240" w:lineRule="auto"/>
        <w:jc w:val="center"/>
      </w:pPr>
    </w:p>
    <w:p w:rsidR="00A77B3E" w:rsidRDefault="00A77B3E">
      <w:pPr>
        <w:spacing w:line="240" w:lineRule="auto"/>
        <w:jc w:val="center"/>
      </w:pPr>
    </w:p>
    <w:p w:rsidR="00A77B3E" w:rsidRDefault="000545C6" w:rsidP="000545C6">
      <w:pPr>
        <w:spacing w:line="240" w:lineRule="auto"/>
      </w:pPr>
      <w:r>
        <w:lastRenderedPageBreak/>
        <w:t>Name ____________________________________________</w:t>
      </w:r>
      <w:r>
        <w:tab/>
        <w:t>Date _________________________</w:t>
      </w:r>
    </w:p>
    <w:p w:rsidR="000545C6" w:rsidRDefault="000545C6" w:rsidP="000545C6">
      <w:pPr>
        <w:spacing w:line="240" w:lineRule="auto"/>
      </w:pPr>
      <w:r>
        <w:t>Power Standard:  5.NBT. 2</w:t>
      </w:r>
    </w:p>
    <w:p w:rsidR="000545C6" w:rsidRDefault="000545C6" w:rsidP="000545C6">
      <w:pPr>
        <w:spacing w:line="240" w:lineRule="auto"/>
      </w:pPr>
      <w:r>
        <w:t>Directions:  Construct your response to the following questions.</w:t>
      </w:r>
    </w:p>
    <w:p w:rsidR="000545C6" w:rsidRDefault="000545C6" w:rsidP="000545C6">
      <w:pPr>
        <w:spacing w:after="0" w:line="240" w:lineRule="auto"/>
      </w:pPr>
      <w:r>
        <w:t>Constructive Response:</w:t>
      </w:r>
    </w:p>
    <w:p w:rsidR="000545C6" w:rsidRDefault="000545C6" w:rsidP="000545C6">
      <w:pPr>
        <w:pStyle w:val="ListParagraph"/>
        <w:numPr>
          <w:ilvl w:val="0"/>
          <w:numId w:val="4"/>
        </w:numPr>
        <w:spacing w:after="0" w:line="240" w:lineRule="auto"/>
      </w:pPr>
      <w:r>
        <w:t>Explain why the following multiplication and division problems by powers of 10 make sense.</w:t>
      </w:r>
    </w:p>
    <w:p w:rsidR="000545C6" w:rsidRDefault="000545C6" w:rsidP="000545C6">
      <w:pPr>
        <w:pStyle w:val="ListParagraph"/>
        <w:spacing w:after="0" w:line="240" w:lineRule="auto"/>
      </w:pPr>
      <w:r>
        <w:t>366 x 10 = 366 x 10</w:t>
      </w:r>
      <w:r>
        <w:rPr>
          <w:vertAlign w:val="superscript"/>
        </w:rPr>
        <w:t xml:space="preserve">1 </w:t>
      </w:r>
      <w:r>
        <w:t>= 3,660</w:t>
      </w:r>
    </w:p>
    <w:p w:rsidR="000545C6" w:rsidRDefault="000545C6" w:rsidP="000545C6">
      <w:pPr>
        <w:pStyle w:val="ListParagraph"/>
        <w:spacing w:after="0" w:line="240" w:lineRule="auto"/>
      </w:pPr>
      <w:r>
        <w:t>3.66 x 10 x 10 = 3.66 x 10</w:t>
      </w:r>
      <w:r>
        <w:rPr>
          <w:vertAlign w:val="superscript"/>
        </w:rPr>
        <w:t xml:space="preserve">2 </w:t>
      </w:r>
      <w:r>
        <w:t>= 366</w:t>
      </w:r>
    </w:p>
    <w:p w:rsidR="000545C6" w:rsidRDefault="000545C6" w:rsidP="000545C6">
      <w:pPr>
        <w:pStyle w:val="ListParagraph"/>
        <w:spacing w:after="0" w:line="240" w:lineRule="auto"/>
      </w:pPr>
      <w:r>
        <w:t>366 x 10 x 10 x 10 = 366 x 10</w:t>
      </w:r>
      <w:r>
        <w:rPr>
          <w:vertAlign w:val="superscript"/>
        </w:rPr>
        <w:t xml:space="preserve">3 </w:t>
      </w:r>
      <w:r>
        <w:t>= 366,000</w:t>
      </w:r>
    </w:p>
    <w:p w:rsidR="000545C6" w:rsidRDefault="000545C6" w:rsidP="000545C6">
      <w:pPr>
        <w:pStyle w:val="ListParagraph"/>
        <w:spacing w:after="0" w:line="240" w:lineRule="auto"/>
      </w:pPr>
    </w:p>
    <w:p w:rsidR="000545C6" w:rsidRDefault="000545C6" w:rsidP="000545C6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0545C6" w:rsidRDefault="000545C6" w:rsidP="000545C6">
      <w:pPr>
        <w:spacing w:after="0" w:line="240" w:lineRule="auto"/>
      </w:pPr>
    </w:p>
    <w:p w:rsidR="000545C6" w:rsidRDefault="000545C6" w:rsidP="000545C6">
      <w:pPr>
        <w:spacing w:after="0" w:line="240" w:lineRule="auto"/>
      </w:pPr>
      <w:r>
        <w:t>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</w:t>
      </w:r>
      <w:r>
        <w:br/>
      </w:r>
      <w:r>
        <w:br/>
        <w:t>2.</w:t>
      </w:r>
      <w:r>
        <w:tab/>
        <w:t>How many 100’s are in 1,000,000?</w:t>
      </w:r>
    </w:p>
    <w:p w:rsidR="000545C6" w:rsidRDefault="000545C6" w:rsidP="000545C6">
      <w:pPr>
        <w:spacing w:after="0" w:line="240" w:lineRule="auto"/>
      </w:pPr>
    </w:p>
    <w:p w:rsidR="000545C6" w:rsidRDefault="000545C6" w:rsidP="000545C6">
      <w:pPr>
        <w:spacing w:after="0" w:line="240" w:lineRule="auto"/>
      </w:pPr>
      <w:r>
        <w:t>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</w:t>
      </w:r>
      <w:r>
        <w:br/>
      </w:r>
    </w:p>
    <w:p w:rsidR="000545C6" w:rsidRDefault="000545C6" w:rsidP="000545C6">
      <w:pPr>
        <w:spacing w:line="240" w:lineRule="auto"/>
      </w:pPr>
      <w:r>
        <w:t>3.The distance from Venus to the Sun is over 100,000,000 kilometers. What is the distance written in powers of 10?</w:t>
      </w:r>
    </w:p>
    <w:p w:rsidR="000545C6" w:rsidRDefault="000545C6" w:rsidP="000545C6">
      <w:pPr>
        <w:spacing w:line="240" w:lineRule="auto"/>
      </w:pPr>
      <w:r>
        <w:t>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545C6" w:rsidRDefault="000545C6" w:rsidP="000545C6">
      <w:pPr>
        <w:spacing w:line="240" w:lineRule="auto"/>
      </w:pPr>
    </w:p>
    <w:p w:rsidR="000545C6" w:rsidRDefault="000545C6" w:rsidP="000545C6">
      <w:pPr>
        <w:spacing w:line="240" w:lineRule="auto"/>
      </w:pPr>
    </w:p>
    <w:p w:rsidR="000545C6" w:rsidRDefault="000545C6" w:rsidP="000545C6">
      <w:pPr>
        <w:spacing w:line="240" w:lineRule="auto"/>
      </w:pPr>
    </w:p>
    <w:p w:rsidR="000545C6" w:rsidRDefault="000545C6" w:rsidP="000545C6">
      <w:pPr>
        <w:spacing w:line="240" w:lineRule="auto"/>
      </w:pPr>
    </w:p>
    <w:p w:rsidR="000545C6" w:rsidRDefault="000545C6" w:rsidP="000545C6">
      <w:pPr>
        <w:spacing w:line="240" w:lineRule="auto"/>
      </w:pPr>
    </w:p>
    <w:p w:rsidR="000545C6" w:rsidRDefault="000545C6" w:rsidP="000545C6">
      <w:pPr>
        <w:spacing w:line="240" w:lineRule="auto"/>
      </w:pPr>
    </w:p>
    <w:p w:rsidR="000545C6" w:rsidRDefault="000545C6" w:rsidP="000545C6">
      <w:pPr>
        <w:spacing w:line="240" w:lineRule="auto"/>
      </w:pPr>
      <w:r>
        <w:lastRenderedPageBreak/>
        <w:t>Power Standard:  5.NBT.2-Explain patterns in the number of zeros of the product when multiplying a number by powers of 10, and explain patterns in the placement of the decimal point when a decimal is multiplied or divided by a power of 10. Use whole number exponents to denote powers of 10.</w:t>
      </w:r>
    </w:p>
    <w:p w:rsidR="000545C6" w:rsidRDefault="000545C6" w:rsidP="000545C6">
      <w:pPr>
        <w:spacing w:line="240" w:lineRule="auto"/>
      </w:pPr>
    </w:p>
    <w:p w:rsidR="000545C6" w:rsidRDefault="000545C6" w:rsidP="000545C6">
      <w:pPr>
        <w:spacing w:after="0" w:line="240" w:lineRule="auto"/>
        <w:jc w:val="center"/>
      </w:pPr>
      <w:r>
        <w:t>Tracking Sheet</w:t>
      </w:r>
    </w:p>
    <w:p w:rsidR="000545C6" w:rsidRDefault="000545C6" w:rsidP="000545C6">
      <w:pPr>
        <w:spacing w:after="0" w:line="240" w:lineRule="auto"/>
        <w:jc w:val="center"/>
      </w:pPr>
    </w:p>
    <w:p w:rsidR="000545C6" w:rsidRDefault="000545C6" w:rsidP="000545C6">
      <w:pPr>
        <w:spacing w:after="0" w:line="240" w:lineRule="auto"/>
        <w:jc w:val="center"/>
      </w:pPr>
      <w:r>
        <w:t>Class:  __________________</w:t>
      </w:r>
      <w:r>
        <w:tab/>
        <w:t>Grade: 5</w:t>
      </w:r>
    </w:p>
    <w:p w:rsidR="000545C6" w:rsidRDefault="000545C6" w:rsidP="000545C6">
      <w:pPr>
        <w:spacing w:after="0" w:line="240" w:lineRule="auto"/>
        <w:jc w:val="center"/>
      </w:pPr>
    </w:p>
    <w:tbl>
      <w:tblPr>
        <w:tblpPr w:leftFromText="180" w:rightFromText="180" w:vertAnchor="text" w:tblpY="1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0545C6" w:rsidTr="008962E4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0545C6" w:rsidRPr="008B49C5" w:rsidRDefault="000545C6" w:rsidP="008962E4">
            <w:pPr>
              <w:spacing w:after="0" w:line="240" w:lineRule="auto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Student</w:t>
            </w:r>
          </w:p>
        </w:tc>
        <w:tc>
          <w:tcPr>
            <w:tcW w:w="2906" w:type="dxa"/>
            <w:gridSpan w:val="4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1</w:t>
            </w:r>
            <w:r w:rsidRPr="008B49C5">
              <w:rPr>
                <w:sz w:val="20"/>
                <w:szCs w:val="20"/>
                <w:vertAlign w:val="superscript"/>
              </w:rPr>
              <w:t>st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906" w:type="dxa"/>
            <w:gridSpan w:val="4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2</w:t>
            </w:r>
            <w:r w:rsidRPr="008B49C5">
              <w:rPr>
                <w:sz w:val="20"/>
                <w:szCs w:val="20"/>
                <w:vertAlign w:val="superscript"/>
              </w:rPr>
              <w:t>nd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792" w:type="dxa"/>
            <w:gridSpan w:val="4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3</w:t>
            </w:r>
            <w:r w:rsidRPr="008B49C5">
              <w:rPr>
                <w:sz w:val="20"/>
                <w:szCs w:val="20"/>
                <w:vertAlign w:val="superscript"/>
              </w:rPr>
              <w:t>rd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</w:tr>
      <w:tr w:rsidR="000545C6" w:rsidTr="008962E4">
        <w:trPr>
          <w:cantSplit/>
          <w:trHeight w:val="1412"/>
        </w:trPr>
        <w:tc>
          <w:tcPr>
            <w:tcW w:w="2412" w:type="dxa"/>
            <w:vMerge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0545C6" w:rsidRPr="008B49C5" w:rsidRDefault="000545C6" w:rsidP="008962E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0545C6" w:rsidRPr="008B49C5" w:rsidRDefault="000545C6" w:rsidP="008962E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0545C6" w:rsidRPr="008B49C5" w:rsidRDefault="000545C6" w:rsidP="008962E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12" w:type="dxa"/>
            <w:textDirection w:val="btLr"/>
          </w:tcPr>
          <w:p w:rsidR="000545C6" w:rsidRPr="008B49C5" w:rsidRDefault="000545C6" w:rsidP="008962E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712" w:type="dxa"/>
            <w:textDirection w:val="btLr"/>
          </w:tcPr>
          <w:p w:rsidR="000545C6" w:rsidRPr="008B49C5" w:rsidRDefault="000545C6" w:rsidP="008962E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0545C6" w:rsidRPr="008B49C5" w:rsidRDefault="000545C6" w:rsidP="008962E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0545C6" w:rsidRPr="008B49C5" w:rsidRDefault="000545C6" w:rsidP="008962E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70" w:type="dxa"/>
            <w:textDirection w:val="btLr"/>
          </w:tcPr>
          <w:p w:rsidR="000545C6" w:rsidRPr="008B49C5" w:rsidRDefault="000545C6" w:rsidP="008962E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698" w:type="dxa"/>
            <w:textDirection w:val="btLr"/>
          </w:tcPr>
          <w:p w:rsidR="000545C6" w:rsidRPr="008B49C5" w:rsidRDefault="000545C6" w:rsidP="008962E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698" w:type="dxa"/>
            <w:textDirection w:val="btLr"/>
          </w:tcPr>
          <w:p w:rsidR="000545C6" w:rsidRPr="008B49C5" w:rsidRDefault="000545C6" w:rsidP="008962E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98" w:type="dxa"/>
            <w:textDirection w:val="btLr"/>
          </w:tcPr>
          <w:p w:rsidR="000545C6" w:rsidRPr="008B49C5" w:rsidRDefault="000545C6" w:rsidP="008962E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698" w:type="dxa"/>
            <w:textDirection w:val="btLr"/>
          </w:tcPr>
          <w:p w:rsidR="000545C6" w:rsidRPr="008B49C5" w:rsidRDefault="000545C6" w:rsidP="008962E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45C6" w:rsidTr="008962E4">
        <w:trPr>
          <w:trHeight w:val="216"/>
        </w:trPr>
        <w:tc>
          <w:tcPr>
            <w:tcW w:w="24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0545C6" w:rsidRPr="008B49C5" w:rsidRDefault="000545C6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545C6" w:rsidRDefault="000545C6" w:rsidP="000545C6">
      <w:pPr>
        <w:spacing w:line="240" w:lineRule="auto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5C0004" w:rsidTr="008962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04" w:rsidRDefault="005C0004" w:rsidP="0089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5C0004" w:rsidTr="008962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04" w:rsidRDefault="005C0004" w:rsidP="008962E4">
            <w:pPr>
              <w:spacing w:after="0" w:line="240" w:lineRule="auto"/>
            </w:pPr>
          </w:p>
          <w:p w:rsidR="005C0004" w:rsidRDefault="005C0004" w:rsidP="008962E4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Students answered 3 out of 3 correctly; more than one detailed explanation is provided.  </w:t>
            </w:r>
          </w:p>
          <w:p w:rsidR="005C0004" w:rsidRDefault="005C0004" w:rsidP="008962E4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Students answered 3 out of 3 correct, with correct explanations.</w:t>
            </w:r>
          </w:p>
          <w:p w:rsidR="005C0004" w:rsidRDefault="005C0004" w:rsidP="008962E4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Students answered 2 out of 3 correctly.</w:t>
            </w:r>
          </w:p>
          <w:p w:rsidR="005C0004" w:rsidRDefault="005C0004" w:rsidP="008962E4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Students answer less than 2 correctly. Little concept of standard.</w:t>
            </w:r>
          </w:p>
          <w:p w:rsidR="005C0004" w:rsidRDefault="005C0004" w:rsidP="008962E4">
            <w:pPr>
              <w:spacing w:after="0" w:line="240" w:lineRule="auto"/>
            </w:pPr>
            <w:r>
              <w:t xml:space="preserve"> </w:t>
            </w:r>
          </w:p>
        </w:tc>
      </w:tr>
    </w:tbl>
    <w:p w:rsidR="005C0004" w:rsidRDefault="005C0004" w:rsidP="000545C6">
      <w:pPr>
        <w:spacing w:line="240" w:lineRule="auto"/>
      </w:pPr>
    </w:p>
    <w:sectPr w:rsidR="005C0004" w:rsidSect="00FA5B7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2278"/>
    <w:multiLevelType w:val="hybridMultilevel"/>
    <w:tmpl w:val="2BA0E5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70B23"/>
    <w:multiLevelType w:val="hybridMultilevel"/>
    <w:tmpl w:val="2BD4A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729A6"/>
    <w:multiLevelType w:val="hybridMultilevel"/>
    <w:tmpl w:val="2382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964A0"/>
    <w:multiLevelType w:val="hybridMultilevel"/>
    <w:tmpl w:val="8B42CD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15C3E"/>
    <w:multiLevelType w:val="hybridMultilevel"/>
    <w:tmpl w:val="19540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A7E3E"/>
    <w:multiLevelType w:val="hybridMultilevel"/>
    <w:tmpl w:val="6CCAEA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64349"/>
    <w:multiLevelType w:val="hybridMultilevel"/>
    <w:tmpl w:val="C5B67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A77B3E"/>
    <w:rsid w:val="000545C6"/>
    <w:rsid w:val="000B05AC"/>
    <w:rsid w:val="000F7E18"/>
    <w:rsid w:val="001B7F93"/>
    <w:rsid w:val="00254CD2"/>
    <w:rsid w:val="0028583A"/>
    <w:rsid w:val="005C0004"/>
    <w:rsid w:val="005D1D8A"/>
    <w:rsid w:val="0065026B"/>
    <w:rsid w:val="006E4970"/>
    <w:rsid w:val="006F093C"/>
    <w:rsid w:val="007F0E81"/>
    <w:rsid w:val="009869EC"/>
    <w:rsid w:val="00A77B3E"/>
    <w:rsid w:val="00B006FC"/>
    <w:rsid w:val="00C05CB2"/>
    <w:rsid w:val="00C4124E"/>
    <w:rsid w:val="00C7152E"/>
    <w:rsid w:val="00C726B0"/>
    <w:rsid w:val="00CF236B"/>
    <w:rsid w:val="00F7754B"/>
    <w:rsid w:val="00FA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B7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5D1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2</cp:revision>
  <cp:lastPrinted>2012-06-04T02:42:00Z</cp:lastPrinted>
  <dcterms:created xsi:type="dcterms:W3CDTF">2012-08-17T03:24:00Z</dcterms:created>
  <dcterms:modified xsi:type="dcterms:W3CDTF">2012-08-17T03:24:00Z</dcterms:modified>
</cp:coreProperties>
</file>