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5A63" w:rsidP="00D25A63">
            <w:pPr>
              <w:spacing w:after="0" w:line="240" w:lineRule="auto"/>
            </w:pPr>
            <w:proofErr w:type="gramStart"/>
            <w:r>
              <w:t>6.EE2</w:t>
            </w:r>
            <w:proofErr w:type="gramEnd"/>
            <w:r>
              <w:t xml:space="preserve"> </w:t>
            </w:r>
            <w:r w:rsidRPr="00974E33">
              <w:rPr>
                <w:highlight w:val="yellow"/>
              </w:rPr>
              <w:t>Write</w:t>
            </w:r>
            <w:r>
              <w:t xml:space="preserve">, </w:t>
            </w:r>
            <w:r w:rsidRPr="00974E33">
              <w:rPr>
                <w:highlight w:val="yellow"/>
              </w:rPr>
              <w:t>read</w:t>
            </w:r>
            <w:r>
              <w:t xml:space="preserve">, and </w:t>
            </w:r>
            <w:r w:rsidRPr="00974E33">
              <w:rPr>
                <w:highlight w:val="yellow"/>
              </w:rPr>
              <w:t>evaluate</w:t>
            </w:r>
            <w:r>
              <w:t xml:space="preserve"> </w:t>
            </w:r>
            <w:r w:rsidRPr="00974E33">
              <w:rPr>
                <w:u w:val="single"/>
              </w:rPr>
              <w:t>expressions</w:t>
            </w:r>
            <w:r>
              <w:t xml:space="preserve"> in which</w:t>
            </w:r>
            <w:r w:rsidRPr="00974E33">
              <w:rPr>
                <w:u w:val="single"/>
              </w:rPr>
              <w:t xml:space="preserve"> letters</w:t>
            </w:r>
            <w:r>
              <w:t xml:space="preserve"> stand for </w:t>
            </w:r>
            <w:r w:rsidRPr="00974E33">
              <w:rPr>
                <w:u w:val="single"/>
              </w:rPr>
              <w:t>numbers</w:t>
            </w:r>
            <w:r>
              <w:t>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hAnsi="Times New Roman" w:cs="Times New Roman"/>
              </w:rPr>
              <w:t xml:space="preserve">    a</w:t>
            </w:r>
            <w:r w:rsidRPr="00974E33">
              <w:rPr>
                <w:rFonts w:ascii="Times New Roman" w:hAnsi="Times New Roman" w:cs="Times New Roman"/>
              </w:rPr>
              <w:t xml:space="preserve">. </w:t>
            </w:r>
            <w:r w:rsidR="00974E33" w:rsidRPr="00974E33">
              <w:rPr>
                <w:rFonts w:ascii="Times New Roman" w:eastAsia="Times New Roman" w:hAnsi="Times New Roman" w:cs="Times New Roman"/>
                <w:color w:val="3B3B3A"/>
              </w:rPr>
              <w:t>Write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expressions that record operations with numbers a</w:t>
            </w:r>
            <w:r w:rsidR="00960DF1">
              <w:rPr>
                <w:rFonts w:ascii="Times New Roman" w:eastAsia="Times New Roman" w:hAnsi="Times New Roman" w:cs="Times New Roman"/>
                <w:color w:val="3B3B3A"/>
              </w:rPr>
              <w:t xml:space="preserve">nd with letters standing for </w:t>
            </w:r>
            <w:proofErr w:type="spellStart"/>
            <w:r w:rsidR="00960DF1">
              <w:rPr>
                <w:rFonts w:ascii="Times New Roman" w:eastAsia="Times New Roman" w:hAnsi="Times New Roman" w:cs="Times New Roman"/>
                <w:color w:val="3B3B3A"/>
              </w:rPr>
              <w:t>nu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>bers</w:t>
            </w:r>
            <w:proofErr w:type="spell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express the calculation “Subtract y from 5” as 5 – y.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   </w:t>
            </w:r>
            <w:proofErr w:type="gramStart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>b</w:t>
            </w:r>
            <w:proofErr w:type="gram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. </w:t>
            </w:r>
            <w:r w:rsidRPr="00974E33">
              <w:rPr>
                <w:rFonts w:ascii="Times New Roman" w:eastAsia="Times New Roman" w:hAnsi="Times New Roman" w:cs="Times New Roman"/>
                <w:color w:val="3B3B3A"/>
              </w:rPr>
              <w:t>Identify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parts of an expression using mathematical terms (sum, term, product, factor, quotient, coefficient); view one or more parts of an expression as a single entity.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describe the expression 2 (8 + 7) as a product of two factors; view (8 + 7) as both a single entity and a sum of two terms.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  </w:t>
            </w:r>
            <w:proofErr w:type="spellStart"/>
            <w:proofErr w:type="gramStart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>c.</w:t>
            </w:r>
            <w:r w:rsidRPr="00974E33">
              <w:rPr>
                <w:rFonts w:ascii="Times New Roman" w:eastAsia="Times New Roman" w:hAnsi="Times New Roman" w:cs="Times New Roman"/>
                <w:color w:val="3B3B3A"/>
              </w:rPr>
              <w:t>Evaluate</w:t>
            </w:r>
            <w:proofErr w:type="spellEnd"/>
            <w:proofErr w:type="gram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use the formulas V = s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  <w:vertAlign w:val="superscript"/>
              </w:rPr>
              <w:t>3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 xml:space="preserve"> and A = 6 s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  <w:vertAlign w:val="superscript"/>
              </w:rPr>
              <w:t>2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 xml:space="preserve"> to find the volume and surface area of a cube with sides of length s = 1/2.</w:t>
            </w:r>
          </w:p>
          <w:p w:rsidR="00D25A63" w:rsidRDefault="00D25A63">
            <w:pPr>
              <w:spacing w:after="0"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Make sense and </w:t>
            </w:r>
            <w:proofErr w:type="spellStart"/>
            <w:r>
              <w:t>perserver</w:t>
            </w:r>
            <w:proofErr w:type="spellEnd"/>
            <w:r>
              <w:t xml:space="preserve"> in solving problems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Reason abstractly and </w:t>
            </w:r>
            <w:proofErr w:type="spellStart"/>
            <w:r>
              <w:t>quantatativley</w:t>
            </w:r>
            <w:proofErr w:type="spellEnd"/>
            <w:r>
              <w:t xml:space="preserve">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Construct viable </w:t>
            </w:r>
            <w:proofErr w:type="spellStart"/>
            <w:r>
              <w:t>arguemnts</w:t>
            </w:r>
            <w:proofErr w:type="spellEnd"/>
            <w:r>
              <w:t xml:space="preserve"> and critique the reasoning of others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Model with mathematics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Use appropriate tools strategically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Attend to precision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make use of structure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 w:rsidTr="00222EE4">
        <w:trPr>
          <w:trHeight w:val="5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DF1" w:rsidRPr="00960DF1" w:rsidRDefault="00AF409A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 w:rsidRPr="00960DF1">
              <w:rPr>
                <w:rFonts w:ascii="Times New Roman" w:eastAsia="Times New Roman" w:hAnsi="Times New Roman" w:cs="Times New Roman"/>
              </w:rPr>
              <w:t>I can</w:t>
            </w:r>
            <w:r>
              <w:t xml:space="preserve"> </w:t>
            </w:r>
            <w:r w:rsidR="00522B0E">
              <w:t>write</w:t>
            </w:r>
            <w:r>
              <w:t xml:space="preserve"> </w:t>
            </w:r>
            <w:r w:rsidR="00960DF1" w:rsidRPr="00960DF1">
              <w:t>ex</w:t>
            </w:r>
            <w:r w:rsidR="00960DF1">
              <w:t xml:space="preserve">pressions for a problem </w:t>
            </w:r>
            <w:r w:rsidR="00960DF1" w:rsidRPr="00960DF1">
              <w:t>with numbers</w:t>
            </w:r>
            <w:r w:rsidR="00960DF1">
              <w:t>,</w:t>
            </w:r>
            <w:r w:rsidR="00960DF1" w:rsidRPr="00960DF1">
              <w:t xml:space="preserve"> and with letters standing for numbers.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>I can i</w:t>
            </w:r>
            <w:r w:rsidRPr="00960DF1">
              <w:t xml:space="preserve">dentify </w:t>
            </w:r>
            <w:r>
              <w:t xml:space="preserve">and name the </w:t>
            </w:r>
            <w:r w:rsidRPr="00960DF1">
              <w:t>parts of an expre</w:t>
            </w:r>
            <w:r>
              <w:t xml:space="preserve">ssion using mathematical terms such as: </w:t>
            </w:r>
            <w:r w:rsidRPr="00960DF1">
              <w:t>sum, term, product,</w:t>
            </w:r>
            <w:r>
              <w:t xml:space="preserve"> factor, quotient, </w:t>
            </w:r>
            <w:proofErr w:type="gramStart"/>
            <w:r>
              <w:t>coefficient</w:t>
            </w:r>
            <w:proofErr w:type="gramEnd"/>
            <w:r>
              <w:t>.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 xml:space="preserve">I can recognize one </w:t>
            </w:r>
            <w:r w:rsidRPr="00960DF1">
              <w:t>or more parts of an express</w:t>
            </w:r>
            <w:r>
              <w:t>ion as a single entity, or as a sum of factors.</w:t>
            </w:r>
            <w:r w:rsidRPr="00960DF1">
              <w:t xml:space="preserve"> </w:t>
            </w:r>
            <w:r>
              <w:t xml:space="preserve"> 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>I can e</w:t>
            </w:r>
            <w:r w:rsidRPr="00960DF1">
              <w:t>valuate</w:t>
            </w:r>
            <w:r>
              <w:t>, or solve</w:t>
            </w:r>
            <w:proofErr w:type="gramStart"/>
            <w:r>
              <w:t>,  expressions</w:t>
            </w:r>
            <w:proofErr w:type="gramEnd"/>
            <w:r>
              <w:t xml:space="preserve"> that have specific values for their variables,  i</w:t>
            </w:r>
            <w:r w:rsidRPr="00960DF1">
              <w:t>nclud</w:t>
            </w:r>
            <w:r>
              <w:t xml:space="preserve">ing expressions </w:t>
            </w:r>
            <w:r w:rsidRPr="00960DF1">
              <w:t xml:space="preserve"> f</w:t>
            </w:r>
            <w:r>
              <w:t>o</w:t>
            </w:r>
            <w:r w:rsidRPr="00960DF1">
              <w:t>r</w:t>
            </w:r>
            <w:r>
              <w:t xml:space="preserve"> </w:t>
            </w:r>
            <w:r w:rsidRPr="00960DF1">
              <w:t xml:space="preserve"> real-world problems.</w:t>
            </w:r>
          </w:p>
          <w:p w:rsidR="00960DF1" w:rsidRPr="00960DF1" w:rsidRDefault="00960DF1" w:rsidP="00222EE4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</w:rPr>
            </w:pPr>
            <w:r>
              <w:t>I can p</w:t>
            </w:r>
            <w:r w:rsidRPr="00960DF1">
              <w:t>erform arithmetic operations</w:t>
            </w:r>
            <w:r>
              <w:t xml:space="preserve"> </w:t>
            </w:r>
            <w:r w:rsidRPr="00960DF1">
              <w:t>involving whole-number exponents</w:t>
            </w:r>
            <w:r>
              <w:t xml:space="preserve"> using the Order of Operations. </w:t>
            </w: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Read and understand/make sense of word problems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Write and interpret numerical expressions (5.0 A.1,2)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Understand patterns and relationships (5.0 A .3)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Vocabulary: base, exponent, expression, equation, evaluate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07" w:rsidRDefault="000C4607">
            <w:pPr>
              <w:spacing w:after="0" w:line="240" w:lineRule="auto"/>
            </w:pPr>
            <w:r>
              <w:t>Solve each problem below then create your own example of each problem set.</w:t>
            </w:r>
          </w:p>
          <w:p w:rsidR="000C4607" w:rsidRDefault="000C4607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  <w:r>
              <w:t xml:space="preserve">Use the variable </w:t>
            </w:r>
            <w:r w:rsidRPr="00222EE4">
              <w:rPr>
                <w:i/>
              </w:rPr>
              <w:t>N</w:t>
            </w:r>
            <w:r>
              <w:t xml:space="preserve"> to write an expression for each of the following real world situations:</w:t>
            </w: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  <w:r>
              <w:t>The temperature went up by 5 degrees</w:t>
            </w:r>
          </w:p>
          <w:p w:rsidR="00222EE4" w:rsidRDefault="00222EE4">
            <w:pPr>
              <w:spacing w:after="0" w:line="240" w:lineRule="auto"/>
            </w:pPr>
            <w:r>
              <w:t>The pizza was divided into 12 parts</w:t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  <w:r>
              <w:t xml:space="preserve">36 is reduced by  </w:t>
            </w:r>
            <w:r w:rsidRPr="00222EE4">
              <w:rPr>
                <w:i/>
              </w:rPr>
              <w:t>N</w:t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  <w:r w:rsidRPr="00222EE4">
              <w:rPr>
                <w:i/>
              </w:rPr>
              <w:t>N</w:t>
            </w:r>
            <w:r>
              <w:rPr>
                <w:i/>
              </w:rPr>
              <w:t xml:space="preserve"> is increased by 14</w:t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</w:pPr>
            <w:r w:rsidRPr="00222EE4">
              <w:t>Evaluate(Solve)</w:t>
            </w:r>
            <w:r>
              <w:t xml:space="preserve"> the following expression using the order of operations:</w:t>
            </w:r>
          </w:p>
          <w:p w:rsidR="00222EE4" w:rsidRDefault="00222EE4">
            <w:pPr>
              <w:spacing w:after="0" w:line="240" w:lineRule="auto"/>
            </w:pPr>
            <w:r>
              <w:t>3</w:t>
            </w:r>
            <w:r w:rsidRPr="00222EE4">
              <w:rPr>
                <w:i/>
              </w:rPr>
              <w:t>x</w:t>
            </w:r>
            <w:r>
              <w:t xml:space="preserve"> + 2</w:t>
            </w:r>
            <w:r w:rsidRPr="00222EE4">
              <w:rPr>
                <w:i/>
              </w:rPr>
              <w:t>y</w:t>
            </w:r>
            <w:r>
              <w:t xml:space="preserve"> when  </w:t>
            </w:r>
            <w:r w:rsidRPr="00222EE4">
              <w:rPr>
                <w:i/>
              </w:rPr>
              <w:t>x</w:t>
            </w:r>
            <w:r>
              <w:t xml:space="preserve"> =3 and </w:t>
            </w:r>
            <w:r w:rsidRPr="00222EE4">
              <w:rPr>
                <w:i/>
              </w:rPr>
              <w:t>y</w:t>
            </w:r>
            <w:r>
              <w:t>=4</w:t>
            </w: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  <w:r w:rsidRPr="00222EE4">
              <w:t>Evaluate(Solve)</w:t>
            </w:r>
            <w:r>
              <w:t xml:space="preserve"> the following expression:</w:t>
            </w:r>
          </w:p>
          <w:p w:rsidR="00222EE4" w:rsidRDefault="00222EE4">
            <w:pPr>
              <w:spacing w:after="0" w:line="240" w:lineRule="auto"/>
            </w:pPr>
          </w:p>
          <w:p w:rsidR="00222EE4" w:rsidRPr="00222EE4" w:rsidRDefault="00222EE4">
            <w:pPr>
              <w:spacing w:after="0" w:line="240" w:lineRule="auto"/>
            </w:pPr>
            <w:r>
              <w:t>It costs $150 to rent the skating rink plus $7.00 per person. What is the cost for 25 people?</w:t>
            </w: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  <w:r>
              <w:t xml:space="preserve">Provide a base and an exponent for the following </w:t>
            </w:r>
            <w:proofErr w:type="spellStart"/>
            <w:r>
              <w:t>expresssions</w:t>
            </w:r>
            <w:proofErr w:type="spellEnd"/>
            <w:r>
              <w:t xml:space="preserve">: </w:t>
            </w:r>
          </w:p>
          <w:p w:rsidR="00A77B3E" w:rsidRDefault="00222EE4">
            <w:pPr>
              <w:spacing w:after="0" w:line="240" w:lineRule="auto"/>
            </w:pPr>
            <w:r>
              <w:t xml:space="preserve">     2 x 2 x 2</w:t>
            </w:r>
            <w:r w:rsidR="00E1774B">
              <w:t xml:space="preserve"> x 2</w:t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  <w:r>
              <w:t xml:space="preserve">     </w:t>
            </w:r>
            <w:r w:rsidRPr="00222EE4">
              <w:rPr>
                <w:i/>
              </w:rPr>
              <w:t>Z</w:t>
            </w:r>
            <w:r>
              <w:t xml:space="preserve"> •</w:t>
            </w:r>
            <w:r w:rsidRPr="00222EE4">
              <w:rPr>
                <w:i/>
              </w:rPr>
              <w:t xml:space="preserve"> Z</w:t>
            </w:r>
            <w:r>
              <w:t xml:space="preserve"> •</w:t>
            </w:r>
            <w:r w:rsidRPr="00222EE4">
              <w:rPr>
                <w:i/>
              </w:rPr>
              <w:t xml:space="preserve"> Z</w:t>
            </w:r>
          </w:p>
          <w:p w:rsidR="00E1774B" w:rsidRDefault="00E1774B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607">
              <w:t xml:space="preserve">Student answered 8 out of 8 </w:t>
            </w:r>
            <w:proofErr w:type="spellStart"/>
            <w:r w:rsidR="000C4607">
              <w:t>promlems</w:t>
            </w:r>
            <w:proofErr w:type="spellEnd"/>
            <w:r w:rsidR="000C4607">
              <w:t xml:space="preserve"> and able to create their own examples of each skill.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607">
              <w:t>Student answered 8 out of 8 problems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607">
              <w:t xml:space="preserve"> Student </w:t>
            </w:r>
            <w:proofErr w:type="spellStart"/>
            <w:r w:rsidR="000C4607">
              <w:t>answerd</w:t>
            </w:r>
            <w:proofErr w:type="spellEnd"/>
            <w:r w:rsidR="000C4607">
              <w:t xml:space="preserve"> 6 out of 8 problems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607">
              <w:t>Student answered less than 6.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3520B4" w:rsidRDefault="003520B4">
      <w:pPr>
        <w:spacing w:after="0" w:line="240" w:lineRule="auto"/>
      </w:pPr>
      <w:r>
        <w:br w:type="page"/>
      </w:r>
    </w:p>
    <w:p w:rsidR="003520B4" w:rsidRDefault="003520B4" w:rsidP="003520B4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6.EE.3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3520B4" w:rsidRPr="00182ED1" w:rsidRDefault="003520B4" w:rsidP="003520B4">
      <w:pPr>
        <w:spacing w:after="0" w:line="240" w:lineRule="auto"/>
        <w:jc w:val="center"/>
        <w:rPr>
          <w:sz w:val="36"/>
          <w:szCs w:val="36"/>
        </w:rPr>
      </w:pPr>
    </w:p>
    <w:p w:rsidR="003520B4" w:rsidRPr="00182ED1" w:rsidRDefault="003520B4" w:rsidP="003520B4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6.EE.3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3520B4" w:rsidTr="00F174F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3520B4" w:rsidRDefault="003520B4" w:rsidP="00F174FE">
            <w:r>
              <w:t>Student</w:t>
            </w:r>
          </w:p>
        </w:tc>
        <w:tc>
          <w:tcPr>
            <w:tcW w:w="2790" w:type="dxa"/>
            <w:gridSpan w:val="4"/>
          </w:tcPr>
          <w:p w:rsidR="003520B4" w:rsidRDefault="003520B4" w:rsidP="00F174F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3520B4" w:rsidRDefault="003520B4" w:rsidP="00F174F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3520B4" w:rsidRDefault="003520B4" w:rsidP="00F174F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3520B4" w:rsidTr="00F174FE">
        <w:trPr>
          <w:cantSplit/>
          <w:trHeight w:val="1412"/>
        </w:trPr>
        <w:tc>
          <w:tcPr>
            <w:tcW w:w="2718" w:type="dxa"/>
            <w:vMerge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3520B4" w:rsidRPr="0065583F" w:rsidRDefault="003520B4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  <w:tr w:rsidR="003520B4" w:rsidTr="00F174FE">
        <w:trPr>
          <w:trHeight w:val="216"/>
        </w:trPr>
        <w:tc>
          <w:tcPr>
            <w:tcW w:w="2718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520B4" w:rsidRDefault="003520B4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520B4" w:rsidRDefault="003520B4" w:rsidP="00F174FE">
            <w:pPr>
              <w:spacing w:after="0"/>
              <w:jc w:val="center"/>
            </w:pPr>
          </w:p>
        </w:tc>
      </w:tr>
    </w:tbl>
    <w:p w:rsidR="003520B4" w:rsidRDefault="003520B4">
      <w:pPr>
        <w:spacing w:line="240" w:lineRule="auto"/>
        <w:jc w:val="center"/>
      </w:pPr>
    </w:p>
    <w:p w:rsidR="003520B4" w:rsidRDefault="003520B4">
      <w:pPr>
        <w:spacing w:after="0" w:line="240" w:lineRule="auto"/>
      </w:pPr>
      <w:r>
        <w:br w:type="page"/>
      </w:r>
    </w:p>
    <w:p w:rsidR="00A77B3E" w:rsidRDefault="003520B4" w:rsidP="003520B4">
      <w:pPr>
        <w:spacing w:after="0" w:line="240" w:lineRule="auto"/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_________________________</w:t>
      </w:r>
    </w:p>
    <w:p w:rsidR="003520B4" w:rsidRPr="003520B4" w:rsidRDefault="003520B4" w:rsidP="003520B4">
      <w:pPr>
        <w:spacing w:after="0" w:line="240" w:lineRule="auto"/>
        <w:jc w:val="center"/>
        <w:rPr>
          <w:b/>
        </w:rPr>
      </w:pPr>
      <w:proofErr w:type="gramStart"/>
      <w:r w:rsidRPr="003520B4">
        <w:rPr>
          <w:b/>
        </w:rPr>
        <w:t>6.EE.3</w:t>
      </w:r>
      <w:proofErr w:type="gramEnd"/>
      <w:r w:rsidRPr="003520B4">
        <w:rPr>
          <w:b/>
        </w:rPr>
        <w:t xml:space="preserve"> – Formative Assessment</w:t>
      </w:r>
    </w:p>
    <w:p w:rsidR="003520B4" w:rsidRPr="003520B4" w:rsidRDefault="003520B4" w:rsidP="003520B4">
      <w:pPr>
        <w:spacing w:after="0" w:line="240" w:lineRule="auto"/>
        <w:rPr>
          <w:b/>
        </w:rPr>
      </w:pPr>
      <w:r w:rsidRPr="003520B4">
        <w:rPr>
          <w:b/>
        </w:rPr>
        <w:t>Direction:  Solve each problem below then create your own example of each problem set.</w:t>
      </w: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3520B4">
        <w:rPr>
          <w:i/>
        </w:rPr>
        <w:t>Use the variable Y to write an expression for each of the following real world situations:</w:t>
      </w:r>
    </w:p>
    <w:p w:rsidR="003520B4" w:rsidRDefault="003520B4" w:rsidP="003520B4">
      <w:pPr>
        <w:pStyle w:val="ListParagraph"/>
        <w:numPr>
          <w:ilvl w:val="0"/>
          <w:numId w:val="4"/>
        </w:numPr>
        <w:spacing w:after="0" w:line="240" w:lineRule="auto"/>
      </w:pPr>
      <w:r>
        <w:t>The cost went up by 12 dollars</w:t>
      </w:r>
    </w:p>
    <w:p w:rsidR="003520B4" w:rsidRDefault="003520B4" w:rsidP="003520B4">
      <w:pPr>
        <w:spacing w:after="0" w:line="240" w:lineRule="auto"/>
        <w:ind w:firstLine="720"/>
      </w:pPr>
    </w:p>
    <w:p w:rsidR="003520B4" w:rsidRDefault="003520B4" w:rsidP="003520B4">
      <w:pPr>
        <w:pStyle w:val="ListParagraph"/>
        <w:numPr>
          <w:ilvl w:val="0"/>
          <w:numId w:val="4"/>
        </w:numPr>
        <w:spacing w:after="0" w:line="240" w:lineRule="auto"/>
      </w:pPr>
      <w:r>
        <w:t>The pie was divided into 8 parts</w:t>
      </w:r>
    </w:p>
    <w:p w:rsidR="003520B4" w:rsidRDefault="003520B4" w:rsidP="003520B4">
      <w:pPr>
        <w:spacing w:after="0" w:line="240" w:lineRule="auto"/>
        <w:ind w:left="720"/>
      </w:pPr>
    </w:p>
    <w:p w:rsidR="003520B4" w:rsidRPr="003520B4" w:rsidRDefault="003520B4" w:rsidP="003520B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213 is reduced by  </w:t>
      </w:r>
      <w:r>
        <w:rPr>
          <w:i/>
        </w:rPr>
        <w:t>Y</w:t>
      </w:r>
    </w:p>
    <w:p w:rsidR="003520B4" w:rsidRDefault="003520B4" w:rsidP="003520B4">
      <w:pPr>
        <w:spacing w:after="0" w:line="240" w:lineRule="auto"/>
        <w:ind w:firstLine="720"/>
        <w:rPr>
          <w:i/>
        </w:rPr>
      </w:pPr>
    </w:p>
    <w:p w:rsidR="003520B4" w:rsidRPr="003520B4" w:rsidRDefault="003520B4" w:rsidP="003520B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Y  is increased by 86</w:t>
      </w:r>
    </w:p>
    <w:p w:rsidR="003520B4" w:rsidRDefault="003520B4" w:rsidP="003520B4">
      <w:pPr>
        <w:spacing w:after="0" w:line="240" w:lineRule="auto"/>
        <w:rPr>
          <w:i/>
        </w:rPr>
      </w:pPr>
    </w:p>
    <w:p w:rsidR="003520B4" w:rsidRDefault="003520B4" w:rsidP="003520B4">
      <w:pPr>
        <w:pStyle w:val="ListParagraph"/>
        <w:numPr>
          <w:ilvl w:val="0"/>
          <w:numId w:val="3"/>
        </w:numPr>
        <w:spacing w:after="0" w:line="240" w:lineRule="auto"/>
      </w:pPr>
      <w:r w:rsidRPr="00222EE4">
        <w:t>Evaluate(Solve)</w:t>
      </w:r>
      <w:r>
        <w:t xml:space="preserve"> the following expression using the order of operations:</w:t>
      </w:r>
    </w:p>
    <w:p w:rsidR="003520B4" w:rsidRDefault="003520B4" w:rsidP="003520B4">
      <w:pPr>
        <w:spacing w:after="0" w:line="240" w:lineRule="auto"/>
        <w:ind w:left="2160" w:firstLine="720"/>
      </w:pPr>
    </w:p>
    <w:p w:rsidR="003520B4" w:rsidRDefault="003520B4" w:rsidP="003520B4">
      <w:pPr>
        <w:spacing w:after="0" w:line="240" w:lineRule="auto"/>
        <w:ind w:left="2160" w:firstLine="720"/>
      </w:pPr>
      <w:r>
        <w:t>7.6</w:t>
      </w:r>
      <w:r w:rsidRPr="00222EE4">
        <w:rPr>
          <w:i/>
        </w:rPr>
        <w:t>x</w:t>
      </w:r>
      <w:r>
        <w:t xml:space="preserve"> + 4</w:t>
      </w:r>
      <w:r w:rsidRPr="00222EE4">
        <w:rPr>
          <w:i/>
        </w:rPr>
        <w:t>y</w:t>
      </w:r>
      <w:r>
        <w:t xml:space="preserve"> </w:t>
      </w:r>
      <w:proofErr w:type="gramStart"/>
      <w:r>
        <w:t xml:space="preserve">when  </w:t>
      </w:r>
      <w:r w:rsidRPr="00222EE4">
        <w:rPr>
          <w:i/>
        </w:rPr>
        <w:t>x</w:t>
      </w:r>
      <w:proofErr w:type="gramEnd"/>
      <w:r>
        <w:t xml:space="preserve"> =9 and </w:t>
      </w:r>
      <w:r w:rsidRPr="00222EE4">
        <w:rPr>
          <w:i/>
        </w:rPr>
        <w:t>y</w:t>
      </w:r>
      <w:r>
        <w:t>=5</w:t>
      </w:r>
    </w:p>
    <w:p w:rsidR="003520B4" w:rsidRDefault="003520B4" w:rsidP="003520B4">
      <w:pPr>
        <w:spacing w:after="0" w:line="240" w:lineRule="auto"/>
      </w:pP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3520B4">
        <w:rPr>
          <w:i/>
        </w:rPr>
        <w:t>Evaluate(Solve) the following expression:</w:t>
      </w:r>
    </w:p>
    <w:p w:rsidR="003520B4" w:rsidRPr="00222EE4" w:rsidRDefault="003520B4" w:rsidP="003520B4">
      <w:pPr>
        <w:spacing w:after="0" w:line="240" w:lineRule="auto"/>
        <w:ind w:firstLine="720"/>
      </w:pPr>
      <w:r>
        <w:t>It costs $225 to rent the skating rink plus $12.00 per person. What is the cost for 32 people?</w:t>
      </w:r>
    </w:p>
    <w:p w:rsidR="003520B4" w:rsidRDefault="003520B4" w:rsidP="003520B4">
      <w:pPr>
        <w:spacing w:after="0" w:line="240" w:lineRule="auto"/>
      </w:pP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3520B4">
        <w:rPr>
          <w:i/>
        </w:rPr>
        <w:t xml:space="preserve">Provide a base and an exponent for the following </w:t>
      </w:r>
      <w:proofErr w:type="spellStart"/>
      <w:r w:rsidRPr="003520B4">
        <w:rPr>
          <w:i/>
        </w:rPr>
        <w:t>expresssions</w:t>
      </w:r>
      <w:proofErr w:type="spellEnd"/>
      <w:r w:rsidRPr="003520B4">
        <w:rPr>
          <w:i/>
        </w:rPr>
        <w:t xml:space="preserve">: </w:t>
      </w:r>
    </w:p>
    <w:p w:rsidR="003520B4" w:rsidRDefault="003520B4" w:rsidP="003520B4">
      <w:pPr>
        <w:pStyle w:val="ListParagraph"/>
        <w:numPr>
          <w:ilvl w:val="0"/>
          <w:numId w:val="5"/>
        </w:numPr>
        <w:spacing w:after="0" w:line="240" w:lineRule="auto"/>
      </w:pPr>
      <w:r>
        <w:t>5 x 5 x 5 x 5 x 5 x 5</w:t>
      </w:r>
    </w:p>
    <w:p w:rsidR="003520B4" w:rsidRDefault="003520B4" w:rsidP="003520B4">
      <w:pPr>
        <w:pStyle w:val="ListParagraph"/>
        <w:spacing w:after="0" w:line="240" w:lineRule="auto"/>
        <w:ind w:left="1080"/>
      </w:pPr>
    </w:p>
    <w:p w:rsidR="003520B4" w:rsidRPr="003520B4" w:rsidRDefault="003520B4" w:rsidP="003520B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>
        <w:rPr>
          <w:i/>
        </w:rPr>
        <w:t>Y</w:t>
      </w:r>
      <w:r>
        <w:t xml:space="preserve"> •</w:t>
      </w:r>
      <w:r w:rsidRPr="003520B4">
        <w:rPr>
          <w:i/>
        </w:rPr>
        <w:t xml:space="preserve"> </w:t>
      </w:r>
      <w:r>
        <w:rPr>
          <w:i/>
        </w:rPr>
        <w:t>Y</w:t>
      </w:r>
      <w:r>
        <w:t xml:space="preserve"> •</w:t>
      </w:r>
      <w:r>
        <w:rPr>
          <w:i/>
        </w:rPr>
        <w:t xml:space="preserve"> Y</w:t>
      </w:r>
    </w:p>
    <w:p w:rsidR="003520B4" w:rsidRDefault="003520B4" w:rsidP="003520B4">
      <w:pPr>
        <w:spacing w:after="0" w:line="240" w:lineRule="auto"/>
        <w:jc w:val="right"/>
      </w:pPr>
    </w:p>
    <w:p w:rsidR="003520B4" w:rsidRDefault="003520B4" w:rsidP="003520B4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3520B4" w:rsidRPr="003520B4" w:rsidRDefault="003520B4" w:rsidP="003520B4">
      <w:pPr>
        <w:spacing w:after="0" w:line="240" w:lineRule="auto"/>
        <w:jc w:val="center"/>
        <w:rPr>
          <w:b/>
        </w:rPr>
      </w:pPr>
      <w:proofErr w:type="gramStart"/>
      <w:r w:rsidRPr="003520B4">
        <w:rPr>
          <w:b/>
        </w:rPr>
        <w:t>6.EE.3</w:t>
      </w:r>
      <w:proofErr w:type="gramEnd"/>
      <w:r w:rsidRPr="003520B4">
        <w:rPr>
          <w:b/>
        </w:rPr>
        <w:t xml:space="preserve"> – Formative Assessment</w:t>
      </w:r>
    </w:p>
    <w:p w:rsidR="003520B4" w:rsidRPr="003520B4" w:rsidRDefault="003520B4" w:rsidP="003520B4">
      <w:pPr>
        <w:spacing w:after="0" w:line="240" w:lineRule="auto"/>
        <w:rPr>
          <w:b/>
        </w:rPr>
      </w:pPr>
      <w:r w:rsidRPr="003520B4">
        <w:rPr>
          <w:b/>
        </w:rPr>
        <w:t>Direction:  Solve each problem below then create your own example of each problem set.</w:t>
      </w: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3520B4">
        <w:rPr>
          <w:i/>
        </w:rPr>
        <w:t>Use the variable Y to write an expression for each of the following real world situations:</w:t>
      </w:r>
    </w:p>
    <w:p w:rsidR="003520B4" w:rsidRDefault="003520B4" w:rsidP="003520B4">
      <w:pPr>
        <w:spacing w:after="0" w:line="240" w:lineRule="auto"/>
        <w:ind w:left="720"/>
      </w:pPr>
      <w:r>
        <w:t>A. The cost went up by 12 dollars</w:t>
      </w:r>
    </w:p>
    <w:p w:rsidR="003520B4" w:rsidRDefault="003520B4" w:rsidP="003520B4">
      <w:pPr>
        <w:spacing w:after="0" w:line="240" w:lineRule="auto"/>
        <w:ind w:firstLine="720"/>
      </w:pPr>
    </w:p>
    <w:p w:rsidR="003520B4" w:rsidRDefault="009D7865" w:rsidP="009D7865">
      <w:pPr>
        <w:spacing w:after="0" w:line="240" w:lineRule="auto"/>
      </w:pPr>
      <w:r>
        <w:t xml:space="preserve"> </w:t>
      </w:r>
      <w:r>
        <w:tab/>
      </w:r>
      <w:r w:rsidR="003520B4">
        <w:t xml:space="preserve">B. </w:t>
      </w:r>
      <w:r>
        <w:t xml:space="preserve">  </w:t>
      </w:r>
      <w:r w:rsidR="003520B4">
        <w:t>The pie was divided into 8 parts</w:t>
      </w:r>
    </w:p>
    <w:p w:rsidR="003520B4" w:rsidRDefault="003520B4" w:rsidP="003520B4">
      <w:pPr>
        <w:spacing w:after="0" w:line="240" w:lineRule="auto"/>
        <w:ind w:left="720"/>
      </w:pPr>
    </w:p>
    <w:p w:rsidR="003520B4" w:rsidRPr="003520B4" w:rsidRDefault="003520B4" w:rsidP="003520B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 xml:space="preserve">213 is reduced by  </w:t>
      </w:r>
      <w:r>
        <w:rPr>
          <w:i/>
        </w:rPr>
        <w:t>Y</w:t>
      </w:r>
    </w:p>
    <w:p w:rsidR="003520B4" w:rsidRDefault="003520B4" w:rsidP="003520B4">
      <w:pPr>
        <w:spacing w:after="0" w:line="240" w:lineRule="auto"/>
        <w:ind w:firstLine="720"/>
        <w:rPr>
          <w:i/>
        </w:rPr>
      </w:pPr>
    </w:p>
    <w:p w:rsidR="003520B4" w:rsidRPr="003520B4" w:rsidRDefault="003520B4" w:rsidP="003520B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Y  is increased by 86</w:t>
      </w:r>
    </w:p>
    <w:p w:rsidR="003520B4" w:rsidRDefault="003520B4" w:rsidP="003520B4">
      <w:pPr>
        <w:spacing w:after="0" w:line="240" w:lineRule="auto"/>
        <w:rPr>
          <w:i/>
        </w:rPr>
      </w:pPr>
    </w:p>
    <w:p w:rsidR="003520B4" w:rsidRDefault="003520B4" w:rsidP="003520B4">
      <w:pPr>
        <w:pStyle w:val="ListParagraph"/>
        <w:numPr>
          <w:ilvl w:val="0"/>
          <w:numId w:val="6"/>
        </w:numPr>
        <w:spacing w:after="0" w:line="240" w:lineRule="auto"/>
      </w:pPr>
      <w:r w:rsidRPr="00222EE4">
        <w:t>Evaluate(Solve)</w:t>
      </w:r>
      <w:r>
        <w:t xml:space="preserve"> the following expression using the order of operations:</w:t>
      </w:r>
    </w:p>
    <w:p w:rsidR="003520B4" w:rsidRDefault="003520B4" w:rsidP="003520B4">
      <w:pPr>
        <w:spacing w:after="0" w:line="240" w:lineRule="auto"/>
        <w:ind w:left="2160" w:firstLine="720"/>
      </w:pPr>
    </w:p>
    <w:p w:rsidR="003520B4" w:rsidRDefault="003520B4" w:rsidP="003520B4">
      <w:pPr>
        <w:spacing w:after="0" w:line="240" w:lineRule="auto"/>
        <w:ind w:left="2160" w:firstLine="720"/>
      </w:pPr>
      <w:r>
        <w:t>7.6</w:t>
      </w:r>
      <w:r w:rsidRPr="00222EE4">
        <w:rPr>
          <w:i/>
        </w:rPr>
        <w:t>x</w:t>
      </w:r>
      <w:r>
        <w:t xml:space="preserve"> + 4</w:t>
      </w:r>
      <w:r w:rsidRPr="00222EE4">
        <w:rPr>
          <w:i/>
        </w:rPr>
        <w:t>y</w:t>
      </w:r>
      <w:r>
        <w:t xml:space="preserve"> </w:t>
      </w:r>
      <w:proofErr w:type="gramStart"/>
      <w:r>
        <w:t xml:space="preserve">when  </w:t>
      </w:r>
      <w:r w:rsidRPr="00222EE4">
        <w:rPr>
          <w:i/>
        </w:rPr>
        <w:t>x</w:t>
      </w:r>
      <w:proofErr w:type="gramEnd"/>
      <w:r>
        <w:t xml:space="preserve"> =9 and </w:t>
      </w:r>
      <w:r w:rsidRPr="00222EE4">
        <w:rPr>
          <w:i/>
        </w:rPr>
        <w:t>y</w:t>
      </w:r>
      <w:r>
        <w:t>=5</w:t>
      </w:r>
    </w:p>
    <w:p w:rsidR="003520B4" w:rsidRDefault="003520B4" w:rsidP="003520B4">
      <w:pPr>
        <w:spacing w:after="0" w:line="240" w:lineRule="auto"/>
      </w:pP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3520B4">
        <w:rPr>
          <w:i/>
        </w:rPr>
        <w:t>Evaluate(Solve) the following expression:</w:t>
      </w:r>
    </w:p>
    <w:p w:rsidR="003520B4" w:rsidRPr="00222EE4" w:rsidRDefault="003520B4" w:rsidP="003520B4">
      <w:pPr>
        <w:spacing w:after="0" w:line="240" w:lineRule="auto"/>
        <w:ind w:firstLine="720"/>
      </w:pPr>
      <w:r>
        <w:t>It costs $225 to rent the skating rink plus $12.00 per person. What is the cost for 32 people?</w:t>
      </w:r>
    </w:p>
    <w:p w:rsidR="003520B4" w:rsidRDefault="003520B4" w:rsidP="003520B4">
      <w:pPr>
        <w:spacing w:after="0" w:line="240" w:lineRule="auto"/>
      </w:pPr>
    </w:p>
    <w:p w:rsidR="003520B4" w:rsidRDefault="003520B4" w:rsidP="003520B4">
      <w:pPr>
        <w:spacing w:after="0" w:line="240" w:lineRule="auto"/>
      </w:pPr>
    </w:p>
    <w:p w:rsidR="003520B4" w:rsidRPr="003520B4" w:rsidRDefault="003520B4" w:rsidP="003520B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3520B4">
        <w:rPr>
          <w:i/>
        </w:rPr>
        <w:t xml:space="preserve">Provide a base and an exponent for the following </w:t>
      </w:r>
      <w:proofErr w:type="spellStart"/>
      <w:r w:rsidRPr="003520B4">
        <w:rPr>
          <w:i/>
        </w:rPr>
        <w:t>expresssions</w:t>
      </w:r>
      <w:proofErr w:type="spellEnd"/>
      <w:r w:rsidRPr="003520B4">
        <w:rPr>
          <w:i/>
        </w:rPr>
        <w:t xml:space="preserve">: </w:t>
      </w:r>
    </w:p>
    <w:p w:rsidR="003520B4" w:rsidRDefault="003520B4" w:rsidP="009D7865">
      <w:pPr>
        <w:pStyle w:val="ListParagraph"/>
        <w:numPr>
          <w:ilvl w:val="0"/>
          <w:numId w:val="7"/>
        </w:numPr>
        <w:spacing w:after="0" w:line="240" w:lineRule="auto"/>
      </w:pPr>
      <w:r>
        <w:t>5 x 5 x 5 x 5 x 5 x 5</w:t>
      </w:r>
    </w:p>
    <w:p w:rsidR="003520B4" w:rsidRDefault="003520B4" w:rsidP="003520B4">
      <w:pPr>
        <w:pStyle w:val="ListParagraph"/>
        <w:spacing w:after="0" w:line="240" w:lineRule="auto"/>
        <w:ind w:left="1080"/>
      </w:pPr>
    </w:p>
    <w:p w:rsidR="003520B4" w:rsidRDefault="003520B4" w:rsidP="009D786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Pr="009D7865">
        <w:rPr>
          <w:i/>
        </w:rPr>
        <w:t>Y</w:t>
      </w:r>
      <w:r>
        <w:t xml:space="preserve"> •</w:t>
      </w:r>
      <w:r w:rsidRPr="009D7865">
        <w:rPr>
          <w:i/>
        </w:rPr>
        <w:t xml:space="preserve"> Y</w:t>
      </w:r>
      <w:r>
        <w:t xml:space="preserve"> •</w:t>
      </w:r>
      <w:r w:rsidRPr="009D7865">
        <w:rPr>
          <w:i/>
        </w:rPr>
        <w:t xml:space="preserve"> Y</w:t>
      </w:r>
    </w:p>
    <w:sectPr w:rsidR="003520B4" w:rsidSect="00857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383"/>
    <w:multiLevelType w:val="hybridMultilevel"/>
    <w:tmpl w:val="8E001434"/>
    <w:lvl w:ilvl="0" w:tplc="65BC6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713E2"/>
    <w:multiLevelType w:val="multilevel"/>
    <w:tmpl w:val="152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1B9C"/>
    <w:multiLevelType w:val="hybridMultilevel"/>
    <w:tmpl w:val="9F14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39E4"/>
    <w:multiLevelType w:val="hybridMultilevel"/>
    <w:tmpl w:val="EE4A4A56"/>
    <w:lvl w:ilvl="0" w:tplc="1038B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329"/>
    <w:multiLevelType w:val="hybridMultilevel"/>
    <w:tmpl w:val="D64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30AD"/>
    <w:multiLevelType w:val="multilevel"/>
    <w:tmpl w:val="573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402C8"/>
    <w:multiLevelType w:val="hybridMultilevel"/>
    <w:tmpl w:val="A92A445E"/>
    <w:lvl w:ilvl="0" w:tplc="B6320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4607"/>
    <w:rsid w:val="001A7156"/>
    <w:rsid w:val="00222EE4"/>
    <w:rsid w:val="003520B4"/>
    <w:rsid w:val="004C7E99"/>
    <w:rsid w:val="00522B0E"/>
    <w:rsid w:val="005A3A25"/>
    <w:rsid w:val="0085745A"/>
    <w:rsid w:val="00960DF1"/>
    <w:rsid w:val="00974E33"/>
    <w:rsid w:val="009D2004"/>
    <w:rsid w:val="009D7865"/>
    <w:rsid w:val="00A77B3E"/>
    <w:rsid w:val="00AF409A"/>
    <w:rsid w:val="00B006FC"/>
    <w:rsid w:val="00C7152E"/>
    <w:rsid w:val="00D25A63"/>
    <w:rsid w:val="00E1774B"/>
    <w:rsid w:val="00E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25A63"/>
    <w:pPr>
      <w:ind w:left="720"/>
      <w:contextualSpacing/>
    </w:pPr>
  </w:style>
  <w:style w:type="table" w:styleId="TableGrid">
    <w:name w:val="Table Grid"/>
    <w:basedOn w:val="TableNormal"/>
    <w:rsid w:val="00352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83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0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1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4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2012-08-03T19:59:00Z</dcterms:created>
  <dcterms:modified xsi:type="dcterms:W3CDTF">2012-08-03T19:59:00Z</dcterms:modified>
</cp:coreProperties>
</file>