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06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36"/>
          <w:szCs w:val="36"/>
        </w:rPr>
        <w:t>Mathematics CFA Template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Pre-Instruction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1. List the Standard.  Underline the nouns (what students will know) and highlight the verbs (what student will do):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B4A" w:rsidRPr="00455B4A" w:rsidRDefault="00B57329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proofErr w:type="gramStart"/>
            <w:r w:rsidRPr="00455B4A">
              <w:rPr>
                <w:rFonts w:asciiTheme="minorHAnsi" w:hAnsiTheme="minorHAnsi" w:cstheme="minorHAnsi"/>
              </w:rPr>
              <w:t>6.</w:t>
            </w:r>
            <w:r w:rsidR="00455B4A" w:rsidRPr="00455B4A">
              <w:rPr>
                <w:rFonts w:asciiTheme="minorHAnsi" w:hAnsiTheme="minorHAnsi" w:cstheme="minorHAnsi"/>
              </w:rPr>
              <w:t>NS.7</w:t>
            </w:r>
            <w:proofErr w:type="gramEnd"/>
            <w:r w:rsidR="00455B4A" w:rsidRPr="00455B4A">
              <w:rPr>
                <w:rFonts w:asciiTheme="minorHAnsi" w:hAnsiTheme="minorHAnsi" w:cstheme="minorHAnsi"/>
              </w:rPr>
              <w:t>-</w:t>
            </w:r>
            <w:r w:rsidR="00455B4A" w:rsidRPr="00455B4A">
              <w:rPr>
                <w:rFonts w:asciiTheme="minorHAnsi" w:eastAsia="Times New Roman" w:hAnsiTheme="minorHAnsi" w:cstheme="minorHAnsi"/>
                <w:color w:val="auto"/>
                <w:highlight w:val="yellow"/>
              </w:rPr>
              <w:t>Understand</w:t>
            </w:r>
            <w:r w:rsidR="00455B4A"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455B4A" w:rsidRPr="00455B4A">
              <w:rPr>
                <w:rFonts w:asciiTheme="minorHAnsi" w:eastAsia="Times New Roman" w:hAnsiTheme="minorHAnsi" w:cstheme="minorHAnsi"/>
                <w:color w:val="auto"/>
                <w:u w:val="single"/>
              </w:rPr>
              <w:t>ordering and absolute value</w:t>
            </w:r>
            <w:r w:rsidR="00455B4A"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 of rational numbers.</w:t>
            </w:r>
          </w:p>
          <w:p w:rsidR="00455B4A" w:rsidRPr="00455B4A" w:rsidRDefault="00455B4A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55B4A">
              <w:rPr>
                <w:rFonts w:asciiTheme="minorHAnsi" w:eastAsia="Times New Roman" w:hAnsiTheme="minorHAnsi" w:cstheme="minorHAnsi"/>
                <w:color w:val="auto"/>
              </w:rPr>
              <w:t>a. Interpret statements of inequality as statements about the relative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position of two numbers on a number line diagram.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For example,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interpret –3 &gt; –7 as a statement that –3 is located to the right of –7 on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a number line oriented from left to right.</w:t>
            </w:r>
          </w:p>
          <w:p w:rsidR="00455B4A" w:rsidRPr="00455B4A" w:rsidRDefault="00455B4A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55B4A">
              <w:rPr>
                <w:rFonts w:asciiTheme="minorHAnsi" w:eastAsia="Times New Roman" w:hAnsiTheme="minorHAnsi" w:cstheme="minorHAnsi"/>
                <w:color w:val="auto"/>
              </w:rPr>
              <w:t>b. Write, interpret, and explain statements of order for rational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numbers in real-world contexts.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For example, write –</w:t>
            </w:r>
            <w:r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3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oC &gt; –7 </w:t>
            </w:r>
            <w:proofErr w:type="spellStart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oC</w:t>
            </w:r>
            <w:proofErr w:type="spellEnd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 to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express the fact that –3 </w:t>
            </w:r>
            <w:proofErr w:type="spellStart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oC</w:t>
            </w:r>
            <w:proofErr w:type="spellEnd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 is warmer than –7 </w:t>
            </w:r>
            <w:proofErr w:type="spellStart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oC.</w:t>
            </w:r>
            <w:proofErr w:type="spellEnd"/>
          </w:p>
          <w:p w:rsidR="00455B4A" w:rsidRPr="00455B4A" w:rsidRDefault="00455B4A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55B4A">
              <w:rPr>
                <w:rFonts w:asciiTheme="minorHAnsi" w:eastAsia="Times New Roman" w:hAnsiTheme="minorHAnsi" w:cstheme="minorHAnsi"/>
                <w:color w:val="auto"/>
              </w:rPr>
              <w:t>c. Understand the absolute value of a rational number as its distance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from 0 on the number line; interpret absolute value as magnitude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for a positive or negative quantity in a real-world situation.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For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example, for an account balance of –30 dollars, write |–30| = 30 to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describe the size of the debt in dollars.</w:t>
            </w:r>
          </w:p>
          <w:p w:rsidR="00A77B3E" w:rsidRPr="003D334D" w:rsidRDefault="00455B4A" w:rsidP="00455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455B4A">
              <w:rPr>
                <w:rFonts w:asciiTheme="minorHAnsi" w:eastAsia="Times New Roman" w:hAnsiTheme="minorHAnsi" w:cstheme="minorHAnsi"/>
                <w:color w:val="auto"/>
              </w:rPr>
              <w:t>d. Distinguish comparisons of absolute value from statements about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order.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For example, recognize that an account balance less than –30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dollars </w:t>
            </w:r>
            <w:proofErr w:type="gramStart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>represents</w:t>
            </w:r>
            <w:proofErr w:type="gramEnd"/>
            <w:r w:rsidRPr="00455B4A">
              <w:rPr>
                <w:rFonts w:asciiTheme="minorHAnsi" w:eastAsia="Times New Roman" w:hAnsiTheme="minorHAnsi" w:cstheme="minorHAnsi"/>
                <w:i/>
                <w:iCs/>
                <w:color w:val="auto"/>
              </w:rPr>
              <w:t xml:space="preserve"> a debt greater than 30 dollars.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2. Mathematical Practices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1. Make sense of problems and persevere in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solving them.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2. Reason abstractly and quantitatively.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3. Construct viable arguments and critique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the reasoning of others.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4. Model with mathematics.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5. Use appropriate tools strategically.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6. Attend to precision.</w:t>
            </w:r>
          </w:p>
          <w:p w:rsidR="001D765D" w:rsidRPr="000C42B6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7. Look for and make use of structure.</w:t>
            </w:r>
          </w:p>
          <w:p w:rsidR="00A77B3E" w:rsidRPr="001D765D" w:rsidRDefault="001D765D" w:rsidP="001D765D">
            <w:pPr>
              <w:autoSpaceDE w:val="0"/>
              <w:autoSpaceDN w:val="0"/>
              <w:adjustRightInd w:val="0"/>
              <w:spacing w:after="0" w:line="240" w:lineRule="auto"/>
              <w:rPr>
                <w:rFonts w:ascii="Gotham-Book" w:eastAsia="Times New Roman" w:hAnsi="Gotham-Book" w:cs="Gotham-Book"/>
                <w:color w:val="auto"/>
                <w:sz w:val="18"/>
                <w:szCs w:val="18"/>
              </w:rPr>
            </w:pPr>
            <w:r w:rsidRPr="000C42B6">
              <w:rPr>
                <w:rFonts w:asciiTheme="minorHAnsi" w:eastAsia="Times New Roman" w:hAnsiTheme="minorHAnsi" w:cstheme="minorHAnsi"/>
                <w:color w:val="auto"/>
              </w:rPr>
              <w:t>8. Look for and express regularity in repeated</w:t>
            </w:r>
            <w:r w:rsidR="000C42B6" w:rsidRPr="000C42B6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0C42B6">
              <w:rPr>
                <w:rFonts w:asciiTheme="minorHAnsi" w:eastAsia="Times New Roman" w:hAnsiTheme="minorHAnsi" w:cstheme="minorHAnsi"/>
                <w:color w:val="auto"/>
              </w:rPr>
              <w:t>reasoning.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  I Can Statements – Put learning targets in student friendly terms.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334D" w:rsidRPr="00F01A60" w:rsidRDefault="00B57329" w:rsidP="00455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334D">
              <w:rPr>
                <w:rFonts w:asciiTheme="minorHAnsi" w:hAnsiTheme="minorHAnsi" w:cstheme="minorHAnsi"/>
              </w:rPr>
              <w:t xml:space="preserve">I can </w:t>
            </w:r>
            <w:r w:rsidR="00F01A60" w:rsidRPr="00455B4A">
              <w:rPr>
                <w:rFonts w:asciiTheme="minorHAnsi" w:eastAsia="Times New Roman" w:hAnsiTheme="minorHAnsi" w:cstheme="minorHAnsi"/>
                <w:color w:val="auto"/>
              </w:rPr>
              <w:t>interpret statements of inequality as statements about the relative</w:t>
            </w:r>
            <w:r w:rsidR="00F01A60"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="00F01A60" w:rsidRPr="00455B4A">
              <w:rPr>
                <w:rFonts w:asciiTheme="minorHAnsi" w:eastAsia="Times New Roman" w:hAnsiTheme="minorHAnsi" w:cstheme="minorHAnsi"/>
                <w:color w:val="auto"/>
              </w:rPr>
              <w:t>position of two numbers on a number line diagram</w:t>
            </w:r>
            <w:r w:rsidR="00F01A60">
              <w:rPr>
                <w:rFonts w:asciiTheme="minorHAnsi" w:eastAsia="Times New Roman" w:hAnsiTheme="minorHAnsi" w:cstheme="minorHAnsi"/>
                <w:color w:val="auto"/>
              </w:rPr>
              <w:t>.</w:t>
            </w:r>
          </w:p>
          <w:p w:rsidR="00F01A60" w:rsidRPr="00F01A60" w:rsidRDefault="00F01A60" w:rsidP="00455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w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rite, interpret, and explain statements of order for rational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numbers in real-world contexts.</w:t>
            </w:r>
          </w:p>
          <w:p w:rsidR="00F01A60" w:rsidRPr="00F01A60" w:rsidRDefault="00F01A60" w:rsidP="00455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understand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 xml:space="preserve"> the absolute value of a rational number as its distance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from 0 on the number line; interpret absolute value as magnitude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for a positive or negative quantity in a real-world situation.</w:t>
            </w:r>
          </w:p>
          <w:p w:rsidR="00F01A60" w:rsidRPr="00F01A60" w:rsidRDefault="00F01A60" w:rsidP="00455B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can </w:t>
            </w:r>
            <w:r>
              <w:rPr>
                <w:rFonts w:asciiTheme="minorHAnsi" w:eastAsia="Times New Roman" w:hAnsiTheme="minorHAnsi" w:cstheme="minorHAnsi"/>
                <w:color w:val="auto"/>
              </w:rPr>
              <w:t>d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istinguish comparisons of absolute value from statements about</w:t>
            </w:r>
            <w:r>
              <w:rPr>
                <w:rFonts w:asciiTheme="minorHAnsi" w:eastAsia="Times New Roman" w:hAnsiTheme="minorHAnsi" w:cstheme="minorHAnsi"/>
                <w:color w:val="auto"/>
              </w:rPr>
              <w:t xml:space="preserve"> </w:t>
            </w:r>
            <w:r w:rsidRPr="00455B4A">
              <w:rPr>
                <w:rFonts w:asciiTheme="minorHAnsi" w:eastAsia="Times New Roman" w:hAnsiTheme="minorHAnsi" w:cstheme="minorHAnsi"/>
                <w:color w:val="auto"/>
              </w:rPr>
              <w:t>order.</w:t>
            </w:r>
          </w:p>
          <w:p w:rsidR="00F01A60" w:rsidRPr="003D334D" w:rsidRDefault="00F01A60" w:rsidP="00F01A60">
            <w:pPr>
              <w:pStyle w:val="ListParagraph"/>
              <w:spacing w:after="0" w:line="240" w:lineRule="auto"/>
              <w:ind w:left="405"/>
              <w:rPr>
                <w:rFonts w:ascii="Times New Roman" w:eastAsia="Times New Roman" w:hAnsi="Times New Roman" w:cs="Times New Roman"/>
              </w:rPr>
            </w:pPr>
          </w:p>
          <w:p w:rsidR="00A77B3E" w:rsidRDefault="00B006FC">
            <w:pPr>
              <w:spacing w:after="0" w:line="240" w:lineRule="auto"/>
            </w:pPr>
            <w:r>
              <w:t xml:space="preserve">Depth of Knowledge of the standard (Highlight the Level of the Learning Target):  </w:t>
            </w:r>
          </w:p>
          <w:p w:rsidR="00A77B3E" w:rsidRDefault="00B006FC">
            <w:pPr>
              <w:spacing w:after="0" w:line="240" w:lineRule="auto"/>
              <w:jc w:val="center"/>
            </w:pPr>
            <w:r w:rsidRPr="00F01A60">
              <w:t xml:space="preserve">Level 1 Recall; </w:t>
            </w:r>
            <w:r w:rsidRPr="00946287">
              <w:rPr>
                <w:highlight w:val="yellow"/>
              </w:rPr>
              <w:t>Level 2 – Skill/Concept</w:t>
            </w:r>
            <w:r>
              <w:t xml:space="preserve">; Level 3 – Strategic Thinking; </w:t>
            </w:r>
            <w:r w:rsidRPr="00F01A60">
              <w:t>Level 4 – Extended Thinking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4.  List the skills students need to know in order to begin this standard: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 w:rsidRDefault="001D765D" w:rsidP="00F01A60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 </w:t>
            </w:r>
            <w:r w:rsidR="000C42B6">
              <w:t>Vocabulary</w:t>
            </w:r>
            <w:r>
              <w:t>-</w:t>
            </w:r>
            <w:r w:rsidR="00F01A60">
              <w:t xml:space="preserve">rational numbers, absolute value, inequality, number line, positive numbers, negative numbers, integers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  What type of assessment am I going to write?  [</w:t>
            </w:r>
            <w:r>
              <w:rPr>
                <w:rFonts w:ascii="Times New Roman" w:eastAsia="Times New Roman" w:hAnsi="Times New Roman" w:cs="Times New Roman"/>
                <w:u w:val="single"/>
              </w:rPr>
              <w:t>selected response</w:t>
            </w:r>
            <w:r>
              <w:rPr>
                <w:rFonts w:ascii="Times New Roman" w:eastAsia="Times New Roman" w:hAnsi="Times New Roman" w:cs="Times New Roman"/>
              </w:rPr>
              <w:t xml:space="preserve"> (m/c, t/f, y/n, matching, fill in ___) </w:t>
            </w:r>
            <w:r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constructed response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short:</w:t>
            </w:r>
            <w:r>
              <w:rPr>
                <w:rFonts w:ascii="Times New Roman" w:eastAsia="Times New Roman" w:hAnsi="Times New Roman" w:cs="Times New Roman"/>
              </w:rPr>
              <w:t xml:space="preserve"> word, phrase, sentence, single problem;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extended</w:t>
            </w:r>
            <w:r>
              <w:rPr>
                <w:rFonts w:ascii="Times New Roman" w:eastAsia="Times New Roman" w:hAnsi="Times New Roman" w:cs="Times New Roman"/>
              </w:rPr>
              <w:t>: multi-step operations in math, problem solving)] List the assessment questions.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9C3" w:rsidRDefault="001D765D" w:rsidP="00EB09C3">
            <w:pPr>
              <w:spacing w:after="0" w:line="240" w:lineRule="auto"/>
            </w:pPr>
            <w:r>
              <w:t>Exit Tickets-</w:t>
            </w:r>
            <w:r w:rsidR="000C42B6">
              <w:t>Vocabulary</w:t>
            </w:r>
            <w:r>
              <w:t xml:space="preserve"> and skills</w:t>
            </w:r>
            <w:r w:rsidR="00B57329">
              <w:t>-matching</w:t>
            </w:r>
            <w:r w:rsidR="00EB09C3">
              <w:t>- Working understanding of terminology</w:t>
            </w:r>
          </w:p>
          <w:p w:rsidR="00EB09C3" w:rsidRDefault="00EB09C3">
            <w:pPr>
              <w:spacing w:after="0" w:line="240" w:lineRule="auto"/>
            </w:pPr>
            <w:r>
              <w:t>Constructive response-short; few question</w:t>
            </w:r>
            <w:r w:rsidR="00405443">
              <w:t xml:space="preserve">s </w:t>
            </w:r>
          </w:p>
          <w:p w:rsidR="001D765D" w:rsidRDefault="001D765D">
            <w:pPr>
              <w:spacing w:after="0" w:line="240" w:lineRule="auto"/>
            </w:pPr>
          </w:p>
          <w:p w:rsidR="00075E7B" w:rsidRDefault="00F01A60" w:rsidP="00F01A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Tell the relationship between 5 and 3 using an inequality.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 w:rsidRPr="00F01A60">
              <w:rPr>
                <w:noProof/>
              </w:rPr>
              <w:drawing>
                <wp:inline distT="0" distB="0" distL="0" distR="0">
                  <wp:extent cx="3076575" cy="247650"/>
                  <wp:effectExtent l="19050" t="0" r="9525" b="0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</w:p>
          <w:p w:rsidR="00F01A60" w:rsidRDefault="00F01A60" w:rsidP="00F01A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lastRenderedPageBreak/>
              <w:t xml:space="preserve"> Tell the relationship between -3 and 3 using an inequality.</w:t>
            </w:r>
          </w:p>
          <w:p w:rsidR="00F01A60" w:rsidRDefault="00F01A60" w:rsidP="00F01A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</w:pPr>
          </w:p>
          <w:p w:rsidR="00F01A60" w:rsidRDefault="00F01A60" w:rsidP="00F01A6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</w:pPr>
            <w:r>
              <w:t xml:space="preserve">       </w:t>
            </w:r>
            <w:r w:rsidRPr="00F01A60">
              <w:rPr>
                <w:noProof/>
              </w:rPr>
              <w:drawing>
                <wp:inline distT="0" distB="0" distL="0" distR="0">
                  <wp:extent cx="3076575" cy="247650"/>
                  <wp:effectExtent l="19050" t="0" r="9525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1A60" w:rsidRDefault="00F01A60" w:rsidP="00F01A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Tell the relationship between -5 and -3 using an inequality.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            </w:t>
            </w:r>
            <w:r w:rsidRPr="00F01A60">
              <w:rPr>
                <w:noProof/>
              </w:rPr>
              <w:drawing>
                <wp:inline distT="0" distB="0" distL="0" distR="0">
                  <wp:extent cx="3076575" cy="247650"/>
                  <wp:effectExtent l="19050" t="0" r="952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F01A60" w:rsidRPr="00F01A60" w:rsidRDefault="00F01A60" w:rsidP="00F01A6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</w:t>
            </w:r>
            <w:r w:rsidRPr="00F01A60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One of the thermometers shows -3°C and the other shows -7°C. Which thermometer shows which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temperature</w:t>
            </w:r>
            <w:proofErr w:type="gramEnd"/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? Which is the colder temperature? How much colder? Write an inequality to show the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  <w:proofErr w:type="gramStart"/>
            <w:r w:rsidRPr="00F01A60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>relationship</w:t>
            </w:r>
            <w:proofErr w:type="gramEnd"/>
            <w:r w:rsidRPr="00F01A60"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between the temperatures and explain how the model shows this relationship.</w:t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Verdana"/>
                <w:color w:val="auto"/>
                <w:sz w:val="20"/>
                <w:szCs w:val="20"/>
              </w:rPr>
            </w:pP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Verdana" w:eastAsia="Times New Roman" w:hAnsi="Verdana" w:cs="Verdana"/>
                <w:color w:val="auto"/>
                <w:sz w:val="20"/>
                <w:szCs w:val="20"/>
              </w:rPr>
              <w:t xml:space="preserve">         </w: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00075" cy="2667000"/>
                  <wp:effectExtent l="19050" t="0" r="9525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t xml:space="preserve">    </w:t>
            </w:r>
            <w:r>
              <w:rPr>
                <w:rFonts w:ascii="Verdana" w:eastAsia="Times New Roman" w:hAnsi="Verdana" w:cs="Verdana"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600075" cy="2667000"/>
                  <wp:effectExtent l="19050" t="0" r="9525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A60" w:rsidRDefault="00F01A60" w:rsidP="00F01A60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006F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6. Scoring Guide  </w:t>
            </w:r>
          </w:p>
        </w:tc>
      </w:tr>
      <w:tr w:rsidR="00A77B3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A77B3E">
            <w:pPr>
              <w:spacing w:after="0" w:line="240" w:lineRule="auto"/>
            </w:pP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Exceeds Expectations:</w:t>
            </w:r>
            <w:r>
              <w:t xml:space="preserve">  </w:t>
            </w:r>
            <w:r w:rsidR="000C42B6">
              <w:t>Student answered</w:t>
            </w:r>
            <w:r w:rsidR="00F01A60">
              <w:t xml:space="preserve"> 4 out of 4</w:t>
            </w:r>
            <w:r w:rsidR="000C42B6">
              <w:t xml:space="preserve"> </w:t>
            </w:r>
            <w:r w:rsidR="00B71102">
              <w:t>using a detailed explanation of an inequality.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Proficient:  </w:t>
            </w:r>
            <w:r>
              <w:t xml:space="preserve">  </w:t>
            </w:r>
            <w:r w:rsidR="000C42B6">
              <w:t>Student answered</w:t>
            </w:r>
            <w:r w:rsidR="00B71102">
              <w:t xml:space="preserve"> 4 out of 4</w:t>
            </w:r>
            <w:r w:rsidR="009766B2">
              <w:t xml:space="preserve"> using </w:t>
            </w:r>
            <w:r w:rsidR="00B71102">
              <w:t xml:space="preserve">an explanation of an inequality. 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Approaching Proficiency:</w:t>
            </w:r>
            <w:r>
              <w:t xml:space="preserve">  </w:t>
            </w:r>
            <w:r w:rsidR="000C42B6">
              <w:t xml:space="preserve">Student answered </w:t>
            </w:r>
            <w:r w:rsidR="00B71102">
              <w:t>3 out of 4 using some knowledge of an inequality.</w:t>
            </w:r>
          </w:p>
          <w:p w:rsidR="00A77B3E" w:rsidRDefault="00B006FC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Not Proficient:</w:t>
            </w:r>
            <w:r>
              <w:t xml:space="preserve">  </w:t>
            </w:r>
            <w:r w:rsidR="000C42B6">
              <w:t xml:space="preserve">Student answered less than </w:t>
            </w:r>
            <w:r w:rsidR="00B71102">
              <w:t>3 using little to no knowledge of an inequality.</w:t>
            </w:r>
            <w:r w:rsidR="000C42B6">
              <w:t xml:space="preserve">  </w:t>
            </w:r>
          </w:p>
          <w:p w:rsidR="00A77B3E" w:rsidRDefault="00B006FC">
            <w:pPr>
              <w:spacing w:after="0" w:line="240" w:lineRule="auto"/>
            </w:pPr>
            <w:r>
              <w:t xml:space="preserve"> </w:t>
            </w:r>
          </w:p>
        </w:tc>
      </w:tr>
    </w:tbl>
    <w:p w:rsidR="000409F0" w:rsidRDefault="000409F0" w:rsidP="00946287">
      <w:pPr>
        <w:spacing w:line="240" w:lineRule="auto"/>
      </w:pPr>
    </w:p>
    <w:p w:rsidR="000409F0" w:rsidRDefault="000409F0">
      <w:pPr>
        <w:spacing w:after="0" w:line="240" w:lineRule="auto"/>
      </w:pPr>
      <w:r>
        <w:br w:type="page"/>
      </w:r>
    </w:p>
    <w:p w:rsidR="000409F0" w:rsidRDefault="000409F0" w:rsidP="000409F0">
      <w:pPr>
        <w:spacing w:after="0" w:line="240" w:lineRule="auto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lastRenderedPageBreak/>
        <w:t>6.NS.7</w:t>
      </w:r>
      <w:proofErr w:type="gramEnd"/>
      <w:r>
        <w:rPr>
          <w:sz w:val="36"/>
          <w:szCs w:val="36"/>
        </w:rPr>
        <w:t xml:space="preserve"> </w:t>
      </w:r>
      <w:r w:rsidRPr="00182ED1">
        <w:rPr>
          <w:sz w:val="36"/>
          <w:szCs w:val="36"/>
        </w:rPr>
        <w:t xml:space="preserve"> Tracking Sheet</w:t>
      </w:r>
    </w:p>
    <w:p w:rsidR="000409F0" w:rsidRPr="00182ED1" w:rsidRDefault="000409F0" w:rsidP="000409F0">
      <w:pPr>
        <w:spacing w:after="0" w:line="240" w:lineRule="auto"/>
        <w:jc w:val="center"/>
        <w:rPr>
          <w:sz w:val="36"/>
          <w:szCs w:val="36"/>
        </w:rPr>
      </w:pPr>
    </w:p>
    <w:p w:rsidR="000409F0" w:rsidRPr="00182ED1" w:rsidRDefault="000409F0" w:rsidP="000409F0">
      <w:pPr>
        <w:spacing w:after="0" w:line="240" w:lineRule="auto"/>
        <w:jc w:val="center"/>
        <w:rPr>
          <w:sz w:val="32"/>
          <w:szCs w:val="32"/>
        </w:rPr>
      </w:pPr>
      <w:r w:rsidRPr="00182ED1">
        <w:rPr>
          <w:sz w:val="32"/>
          <w:szCs w:val="32"/>
        </w:rPr>
        <w:t>Class:  ____</w:t>
      </w:r>
      <w:r>
        <w:rPr>
          <w:sz w:val="32"/>
          <w:szCs w:val="32"/>
        </w:rPr>
        <w:t>______________</w:t>
      </w:r>
      <w:r>
        <w:rPr>
          <w:sz w:val="32"/>
          <w:szCs w:val="32"/>
        </w:rPr>
        <w:tab/>
        <w:t>Grade: 6</w:t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Skill</w:t>
      </w:r>
      <w:proofErr w:type="gramEnd"/>
      <w:r>
        <w:rPr>
          <w:sz w:val="32"/>
          <w:szCs w:val="32"/>
        </w:rPr>
        <w:t>: 6.NS.7</w:t>
      </w:r>
    </w:p>
    <w:tbl>
      <w:tblPr>
        <w:tblStyle w:val="TableGrid"/>
        <w:tblpPr w:leftFromText="180" w:rightFromText="180" w:vertAnchor="text" w:tblpY="1"/>
        <w:tblOverlap w:val="never"/>
        <w:tblW w:w="11016" w:type="dxa"/>
        <w:tblLayout w:type="fixed"/>
        <w:tblLook w:val="04A0"/>
      </w:tblPr>
      <w:tblGrid>
        <w:gridCol w:w="2718"/>
        <w:gridCol w:w="540"/>
        <w:gridCol w:w="810"/>
        <w:gridCol w:w="630"/>
        <w:gridCol w:w="810"/>
        <w:gridCol w:w="630"/>
        <w:gridCol w:w="720"/>
        <w:gridCol w:w="630"/>
        <w:gridCol w:w="810"/>
        <w:gridCol w:w="630"/>
        <w:gridCol w:w="810"/>
        <w:gridCol w:w="630"/>
        <w:gridCol w:w="648"/>
      </w:tblGrid>
      <w:tr w:rsidR="000409F0" w:rsidTr="00F174FE">
        <w:trPr>
          <w:cantSplit/>
          <w:trHeight w:val="260"/>
        </w:trPr>
        <w:tc>
          <w:tcPr>
            <w:tcW w:w="2718" w:type="dxa"/>
            <w:vMerge w:val="restart"/>
            <w:vAlign w:val="bottom"/>
          </w:tcPr>
          <w:p w:rsidR="000409F0" w:rsidRDefault="000409F0" w:rsidP="00F174FE">
            <w:r>
              <w:t>Student</w:t>
            </w:r>
          </w:p>
        </w:tc>
        <w:tc>
          <w:tcPr>
            <w:tcW w:w="2790" w:type="dxa"/>
            <w:gridSpan w:val="4"/>
          </w:tcPr>
          <w:p w:rsidR="000409F0" w:rsidRDefault="000409F0" w:rsidP="00F174FE">
            <w:pPr>
              <w:jc w:val="center"/>
            </w:pPr>
            <w:r>
              <w:t>1</w:t>
            </w:r>
            <w:r w:rsidRPr="007B1B9E">
              <w:rPr>
                <w:vertAlign w:val="superscript"/>
              </w:rPr>
              <w:t>st</w:t>
            </w:r>
            <w:r>
              <w:t xml:space="preserve"> Attempt</w:t>
            </w:r>
          </w:p>
        </w:tc>
        <w:tc>
          <w:tcPr>
            <w:tcW w:w="2790" w:type="dxa"/>
            <w:gridSpan w:val="4"/>
          </w:tcPr>
          <w:p w:rsidR="000409F0" w:rsidRDefault="000409F0" w:rsidP="00F174FE">
            <w:pPr>
              <w:jc w:val="center"/>
            </w:pPr>
            <w:r>
              <w:t>2</w:t>
            </w:r>
            <w:r w:rsidRPr="007B1B9E">
              <w:rPr>
                <w:vertAlign w:val="superscript"/>
              </w:rPr>
              <w:t>nd</w:t>
            </w:r>
            <w:r>
              <w:t xml:space="preserve"> Attempt</w:t>
            </w:r>
          </w:p>
        </w:tc>
        <w:tc>
          <w:tcPr>
            <w:tcW w:w="2718" w:type="dxa"/>
            <w:gridSpan w:val="4"/>
          </w:tcPr>
          <w:p w:rsidR="000409F0" w:rsidRDefault="000409F0" w:rsidP="00F174FE">
            <w:pPr>
              <w:jc w:val="center"/>
            </w:pPr>
            <w:r>
              <w:t>3</w:t>
            </w:r>
            <w:r w:rsidRPr="00B7794B">
              <w:rPr>
                <w:vertAlign w:val="superscript"/>
              </w:rPr>
              <w:t>rd</w:t>
            </w:r>
            <w:r>
              <w:t xml:space="preserve"> Attempt</w:t>
            </w:r>
          </w:p>
        </w:tc>
      </w:tr>
      <w:tr w:rsidR="000409F0" w:rsidTr="00F174FE">
        <w:trPr>
          <w:cantSplit/>
          <w:trHeight w:val="1412"/>
        </w:trPr>
        <w:tc>
          <w:tcPr>
            <w:tcW w:w="2718" w:type="dxa"/>
            <w:vMerge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72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81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  <w:tc>
          <w:tcPr>
            <w:tcW w:w="63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Not Proficient</w:t>
            </w:r>
          </w:p>
        </w:tc>
        <w:tc>
          <w:tcPr>
            <w:tcW w:w="81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Approaching Proficiency</w:t>
            </w:r>
          </w:p>
        </w:tc>
        <w:tc>
          <w:tcPr>
            <w:tcW w:w="630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Proficient</w:t>
            </w:r>
          </w:p>
        </w:tc>
        <w:tc>
          <w:tcPr>
            <w:tcW w:w="648" w:type="dxa"/>
            <w:textDirection w:val="btLr"/>
          </w:tcPr>
          <w:p w:rsidR="000409F0" w:rsidRPr="0065583F" w:rsidRDefault="000409F0" w:rsidP="00F174FE">
            <w:pPr>
              <w:spacing w:after="0"/>
              <w:ind w:left="113" w:right="113"/>
              <w:jc w:val="center"/>
              <w:rPr>
                <w:sz w:val="20"/>
                <w:szCs w:val="20"/>
              </w:rPr>
            </w:pPr>
            <w:r w:rsidRPr="0065583F">
              <w:rPr>
                <w:sz w:val="20"/>
                <w:szCs w:val="20"/>
              </w:rPr>
              <w:t>Exceeds Expectations</w:t>
            </w: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  <w:tr w:rsidR="000409F0" w:rsidTr="00F174FE">
        <w:trPr>
          <w:trHeight w:val="216"/>
        </w:trPr>
        <w:tc>
          <w:tcPr>
            <w:tcW w:w="2718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54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72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81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30" w:type="dxa"/>
          </w:tcPr>
          <w:p w:rsidR="000409F0" w:rsidRDefault="000409F0" w:rsidP="00F174FE">
            <w:pPr>
              <w:spacing w:after="0"/>
              <w:jc w:val="center"/>
            </w:pPr>
          </w:p>
        </w:tc>
        <w:tc>
          <w:tcPr>
            <w:tcW w:w="648" w:type="dxa"/>
          </w:tcPr>
          <w:p w:rsidR="000409F0" w:rsidRDefault="000409F0" w:rsidP="00F174FE">
            <w:pPr>
              <w:spacing w:after="0"/>
              <w:jc w:val="center"/>
            </w:pPr>
          </w:p>
        </w:tc>
      </w:tr>
    </w:tbl>
    <w:p w:rsidR="000409F0" w:rsidRDefault="000409F0" w:rsidP="00946287">
      <w:pPr>
        <w:spacing w:line="240" w:lineRule="auto"/>
      </w:pPr>
    </w:p>
    <w:p w:rsidR="000409F0" w:rsidRDefault="000409F0">
      <w:pPr>
        <w:spacing w:after="0" w:line="240" w:lineRule="auto"/>
      </w:pPr>
      <w:r>
        <w:br w:type="page"/>
      </w:r>
    </w:p>
    <w:p w:rsidR="00A77B3E" w:rsidRPr="000409F0" w:rsidRDefault="000409F0" w:rsidP="000409F0">
      <w:pPr>
        <w:spacing w:line="240" w:lineRule="auto"/>
        <w:jc w:val="right"/>
        <w:rPr>
          <w:b/>
        </w:rPr>
      </w:pPr>
      <w:r w:rsidRPr="000409F0">
        <w:rPr>
          <w:b/>
        </w:rPr>
        <w:lastRenderedPageBreak/>
        <w:t>Name: _______________________________________</w:t>
      </w:r>
    </w:p>
    <w:p w:rsidR="000409F0" w:rsidRPr="000409F0" w:rsidRDefault="000409F0" w:rsidP="000409F0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0409F0">
        <w:rPr>
          <w:b/>
          <w:sz w:val="28"/>
          <w:szCs w:val="28"/>
        </w:rPr>
        <w:t>6.NS.7</w:t>
      </w:r>
      <w:proofErr w:type="gramEnd"/>
      <w:r w:rsidRPr="000409F0">
        <w:rPr>
          <w:b/>
          <w:sz w:val="28"/>
          <w:szCs w:val="28"/>
        </w:rPr>
        <w:t xml:space="preserve"> – Formative Assessment</w:t>
      </w:r>
    </w:p>
    <w:p w:rsidR="000409F0" w:rsidRDefault="000409F0" w:rsidP="000409F0">
      <w:pPr>
        <w:spacing w:after="0" w:line="240" w:lineRule="auto"/>
      </w:pPr>
    </w:p>
    <w:p w:rsidR="000409F0" w:rsidRDefault="000409F0" w:rsidP="000409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 Tell the relationship between 5 and 3 using an inequality.</w:t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t xml:space="preserve">               </w:t>
      </w:r>
      <w:r w:rsidRPr="00F01A60">
        <w:rPr>
          <w:noProof/>
        </w:rPr>
        <w:drawing>
          <wp:inline distT="0" distB="0" distL="0" distR="0">
            <wp:extent cx="3076575" cy="247650"/>
            <wp:effectExtent l="19050" t="0" r="952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:rsidR="000409F0" w:rsidRDefault="000409F0" w:rsidP="000409F0">
      <w:pPr>
        <w:pStyle w:val="ListParagraph"/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 xml:space="preserve"> Tell the relationship between -3 and 3 using an inequality.</w:t>
      </w:r>
    </w:p>
    <w:p w:rsidR="000409F0" w:rsidRDefault="000409F0" w:rsidP="000409F0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:rsidR="000409F0" w:rsidRDefault="000409F0" w:rsidP="000409F0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  <w:r>
        <w:t xml:space="preserve">       </w:t>
      </w:r>
      <w:r w:rsidRPr="00F01A60">
        <w:rPr>
          <w:noProof/>
        </w:rPr>
        <w:drawing>
          <wp:inline distT="0" distB="0" distL="0" distR="0">
            <wp:extent cx="3076575" cy="24765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pStyle w:val="ListParagraph"/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</w:pPr>
      <w:r>
        <w:t>Tell the relationship between -5 and -3 using an inequality.</w:t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  <w:r>
        <w:t xml:space="preserve">             </w:t>
      </w:r>
      <w:r w:rsidRPr="00F01A60">
        <w:rPr>
          <w:noProof/>
        </w:rPr>
        <w:drawing>
          <wp:inline distT="0" distB="0" distL="0" distR="0">
            <wp:extent cx="3076575" cy="24765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</w:p>
    <w:p w:rsidR="000409F0" w:rsidRDefault="000409F0" w:rsidP="000409F0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0409F0" w:rsidRPr="00F01A60" w:rsidRDefault="000409F0" w:rsidP="000409F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</w:t>
      </w:r>
      <w:r w:rsidRPr="00F01A60">
        <w:rPr>
          <w:rFonts w:ascii="Verdana" w:eastAsia="Times New Roman" w:hAnsi="Verdana" w:cs="Verdana"/>
          <w:color w:val="auto"/>
          <w:sz w:val="20"/>
          <w:szCs w:val="20"/>
        </w:rPr>
        <w:t>One of the thermometers shows -3°C and the other shows -7°C. Which thermometer shows which</w:t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>
        <w:rPr>
          <w:rFonts w:ascii="Verdana" w:eastAsia="Times New Roman" w:hAnsi="Verdana" w:cs="Verdana"/>
          <w:color w:val="auto"/>
          <w:sz w:val="20"/>
          <w:szCs w:val="20"/>
        </w:rPr>
        <w:t>temperature</w:t>
      </w:r>
      <w:proofErr w:type="gramEnd"/>
      <w:r>
        <w:rPr>
          <w:rFonts w:ascii="Verdana" w:eastAsia="Times New Roman" w:hAnsi="Verdana" w:cs="Verdana"/>
          <w:color w:val="auto"/>
          <w:sz w:val="20"/>
          <w:szCs w:val="20"/>
        </w:rPr>
        <w:t>? Which is the colder temperature? How much colder? Write an inequality to show the</w:t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  <w:proofErr w:type="gramStart"/>
      <w:r w:rsidRPr="00F01A60">
        <w:rPr>
          <w:rFonts w:ascii="Verdana" w:eastAsia="Times New Roman" w:hAnsi="Verdana" w:cs="Verdana"/>
          <w:color w:val="auto"/>
          <w:sz w:val="20"/>
          <w:szCs w:val="20"/>
        </w:rPr>
        <w:t>relationship</w:t>
      </w:r>
      <w:proofErr w:type="gramEnd"/>
      <w:r w:rsidRPr="00F01A60">
        <w:rPr>
          <w:rFonts w:ascii="Verdana" w:eastAsia="Times New Roman" w:hAnsi="Verdana" w:cs="Verdana"/>
          <w:color w:val="auto"/>
          <w:sz w:val="20"/>
          <w:szCs w:val="20"/>
        </w:rPr>
        <w:t xml:space="preserve"> between the temperatures and explain how the model shows this relationship.</w:t>
      </w: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auto"/>
          <w:sz w:val="20"/>
          <w:szCs w:val="20"/>
        </w:rPr>
      </w:pPr>
    </w:p>
    <w:p w:rsidR="000409F0" w:rsidRDefault="000409F0" w:rsidP="000409F0">
      <w:pPr>
        <w:autoSpaceDE w:val="0"/>
        <w:autoSpaceDN w:val="0"/>
        <w:adjustRightInd w:val="0"/>
        <w:spacing w:after="0" w:line="240" w:lineRule="auto"/>
      </w:pPr>
      <w:r>
        <w:rPr>
          <w:rFonts w:ascii="Verdana" w:eastAsia="Times New Roman" w:hAnsi="Verdana" w:cs="Verdana"/>
          <w:color w:val="auto"/>
          <w:sz w:val="20"/>
          <w:szCs w:val="20"/>
        </w:rPr>
        <w:t xml:space="preserve">         </w: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t xml:space="preserve">   </w: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drawing>
          <wp:inline distT="0" distB="0" distL="0" distR="0">
            <wp:extent cx="600075" cy="2667000"/>
            <wp:effectExtent l="19050" t="0" r="9525" b="0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t xml:space="preserve">    </w:t>
      </w:r>
      <w:r>
        <w:rPr>
          <w:rFonts w:ascii="Verdana" w:eastAsia="Times New Roman" w:hAnsi="Verdana" w:cs="Verdana"/>
          <w:noProof/>
          <w:color w:val="auto"/>
          <w:sz w:val="20"/>
          <w:szCs w:val="20"/>
        </w:rPr>
        <w:drawing>
          <wp:inline distT="0" distB="0" distL="0" distR="0">
            <wp:extent cx="600075" cy="2667000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9F0" w:rsidRDefault="000409F0" w:rsidP="00946287">
      <w:pPr>
        <w:spacing w:line="240" w:lineRule="auto"/>
      </w:pPr>
    </w:p>
    <w:sectPr w:rsidR="000409F0" w:rsidSect="008A34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6376"/>
    <w:multiLevelType w:val="hybridMultilevel"/>
    <w:tmpl w:val="A95CA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745537"/>
    <w:multiLevelType w:val="hybridMultilevel"/>
    <w:tmpl w:val="A03ED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180866"/>
    <w:multiLevelType w:val="hybridMultilevel"/>
    <w:tmpl w:val="ED72EA2A"/>
    <w:lvl w:ilvl="0" w:tplc="C8888B8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226A6A"/>
    <w:multiLevelType w:val="hybridMultilevel"/>
    <w:tmpl w:val="FE70A98A"/>
    <w:lvl w:ilvl="0" w:tplc="83AE53EC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4A4F0DD4"/>
    <w:multiLevelType w:val="hybridMultilevel"/>
    <w:tmpl w:val="2BE0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C3D2A"/>
    <w:multiLevelType w:val="hybridMultilevel"/>
    <w:tmpl w:val="36C2F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C41AE"/>
    <w:multiLevelType w:val="hybridMultilevel"/>
    <w:tmpl w:val="1EF29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EF4791"/>
    <w:multiLevelType w:val="hybridMultilevel"/>
    <w:tmpl w:val="937C9418"/>
    <w:lvl w:ilvl="0" w:tplc="3D007F78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64C80F67"/>
    <w:multiLevelType w:val="hybridMultilevel"/>
    <w:tmpl w:val="65FCEA90"/>
    <w:lvl w:ilvl="0" w:tplc="2242A64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7332246B"/>
    <w:multiLevelType w:val="hybridMultilevel"/>
    <w:tmpl w:val="3AE0F6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97646A"/>
    <w:multiLevelType w:val="hybridMultilevel"/>
    <w:tmpl w:val="FE70A98A"/>
    <w:lvl w:ilvl="0" w:tplc="83AE53EC">
      <w:start w:val="1"/>
      <w:numFmt w:val="decimal"/>
      <w:lvlText w:val="%1."/>
      <w:lvlJc w:val="left"/>
      <w:pPr>
        <w:ind w:left="390" w:hanging="36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409F0"/>
    <w:rsid w:val="00075E7B"/>
    <w:rsid w:val="000C42B6"/>
    <w:rsid w:val="001763B6"/>
    <w:rsid w:val="001D765D"/>
    <w:rsid w:val="003D334D"/>
    <w:rsid w:val="00405443"/>
    <w:rsid w:val="00426F86"/>
    <w:rsid w:val="00455B4A"/>
    <w:rsid w:val="008A3495"/>
    <w:rsid w:val="00946287"/>
    <w:rsid w:val="009766B2"/>
    <w:rsid w:val="00A26BEB"/>
    <w:rsid w:val="00A77B3E"/>
    <w:rsid w:val="00B006FC"/>
    <w:rsid w:val="00B57329"/>
    <w:rsid w:val="00B71102"/>
    <w:rsid w:val="00C7152E"/>
    <w:rsid w:val="00EA6FB5"/>
    <w:rsid w:val="00EB09C3"/>
    <w:rsid w:val="00EF5C6C"/>
    <w:rsid w:val="00F0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49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 w:line="240" w:lineRule="auto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 w:line="240" w:lineRule="auto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1D765D"/>
    <w:pPr>
      <w:ind w:left="720"/>
      <w:contextualSpacing/>
    </w:pPr>
  </w:style>
  <w:style w:type="table" w:styleId="TableGrid">
    <w:name w:val="Table Grid"/>
    <w:basedOn w:val="TableNormal"/>
    <w:rsid w:val="001D76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0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544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2</cp:revision>
  <cp:lastPrinted>2012-06-04T02:42:00Z</cp:lastPrinted>
  <dcterms:created xsi:type="dcterms:W3CDTF">2012-08-03T19:37:00Z</dcterms:created>
  <dcterms:modified xsi:type="dcterms:W3CDTF">2012-08-03T19:37:00Z</dcterms:modified>
</cp:coreProperties>
</file>