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B57329" w:rsidRDefault="00B57329" w:rsidP="00B573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proofErr w:type="gramStart"/>
            <w:r w:rsidRPr="00B57329">
              <w:rPr>
                <w:rFonts w:asciiTheme="minorHAnsi" w:hAnsiTheme="minorHAnsi" w:cstheme="minorHAnsi"/>
              </w:rPr>
              <w:t>6.SP.2</w:t>
            </w:r>
            <w:proofErr w:type="gramEnd"/>
            <w:r w:rsidR="00A26BEB" w:rsidRPr="00B57329">
              <w:rPr>
                <w:rFonts w:asciiTheme="minorHAnsi" w:hAnsiTheme="minorHAnsi" w:cstheme="minorHAnsi"/>
              </w:rPr>
              <w:t>-</w:t>
            </w:r>
            <w:r w:rsidRPr="00946287">
              <w:rPr>
                <w:rFonts w:asciiTheme="minorHAnsi" w:eastAsia="Times New Roman" w:hAnsiTheme="minorHAnsi" w:cstheme="minorHAnsi"/>
                <w:color w:val="auto"/>
                <w:highlight w:val="yellow"/>
              </w:rPr>
              <w:t>Understand</w:t>
            </w:r>
            <w:r w:rsidRPr="00B57329">
              <w:rPr>
                <w:rFonts w:asciiTheme="minorHAnsi" w:eastAsia="Times New Roman" w:hAnsiTheme="minorHAnsi" w:cstheme="minorHAnsi"/>
                <w:color w:val="auto"/>
              </w:rPr>
              <w:t xml:space="preserve"> that a </w:t>
            </w:r>
            <w:r w:rsidRPr="00946287">
              <w:rPr>
                <w:rFonts w:asciiTheme="minorHAnsi" w:eastAsia="Times New Roman" w:hAnsiTheme="minorHAnsi" w:cstheme="minorHAnsi"/>
                <w:color w:val="auto"/>
                <w:u w:val="single"/>
              </w:rPr>
              <w:t>set of data</w:t>
            </w:r>
            <w:r w:rsidRPr="00B57329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946287">
              <w:rPr>
                <w:rFonts w:asciiTheme="minorHAnsi" w:eastAsia="Times New Roman" w:hAnsiTheme="minorHAnsi" w:cstheme="minorHAnsi"/>
                <w:color w:val="auto"/>
                <w:highlight w:val="yellow"/>
              </w:rPr>
              <w:t>collected</w:t>
            </w:r>
            <w:r w:rsidRPr="00B57329">
              <w:rPr>
                <w:rFonts w:asciiTheme="minorHAnsi" w:eastAsia="Times New Roman" w:hAnsiTheme="minorHAnsi" w:cstheme="minorHAnsi"/>
                <w:color w:val="auto"/>
              </w:rPr>
              <w:t xml:space="preserve"> to answer </w:t>
            </w:r>
            <w:r w:rsidRPr="00946287">
              <w:rPr>
                <w:rFonts w:asciiTheme="minorHAnsi" w:eastAsia="Times New Roman" w:hAnsiTheme="minorHAnsi" w:cstheme="minorHAnsi"/>
                <w:color w:val="auto"/>
                <w:u w:val="single"/>
              </w:rPr>
              <w:t>a statistical question</w:t>
            </w:r>
            <w:r w:rsidRPr="00B57329">
              <w:rPr>
                <w:rFonts w:asciiTheme="minorHAnsi" w:eastAsia="Times New Roman" w:hAnsiTheme="minorHAnsi" w:cstheme="minorHAnsi"/>
                <w:color w:val="auto"/>
              </w:rPr>
              <w:t xml:space="preserve"> has a </w:t>
            </w:r>
            <w:r w:rsidRPr="00946287">
              <w:rPr>
                <w:rFonts w:asciiTheme="minorHAnsi" w:eastAsia="Times New Roman" w:hAnsiTheme="minorHAnsi" w:cstheme="minorHAnsi"/>
                <w:color w:val="auto"/>
                <w:u w:val="single"/>
              </w:rPr>
              <w:t>distribution</w:t>
            </w:r>
            <w:r w:rsidRPr="00B57329">
              <w:rPr>
                <w:rFonts w:asciiTheme="minorHAnsi" w:eastAsia="Times New Roman" w:hAnsiTheme="minorHAnsi" w:cstheme="minorHAnsi"/>
                <w:color w:val="auto"/>
              </w:rPr>
              <w:t xml:space="preserve"> which can be </w:t>
            </w:r>
            <w:r w:rsidRPr="00946287">
              <w:rPr>
                <w:rFonts w:asciiTheme="minorHAnsi" w:eastAsia="Times New Roman" w:hAnsiTheme="minorHAnsi" w:cstheme="minorHAnsi"/>
                <w:color w:val="auto"/>
                <w:highlight w:val="yellow"/>
              </w:rPr>
              <w:t>described</w:t>
            </w:r>
            <w:r w:rsidRPr="00B57329">
              <w:rPr>
                <w:rFonts w:asciiTheme="minorHAnsi" w:eastAsia="Times New Roman" w:hAnsiTheme="minorHAnsi" w:cstheme="minorHAnsi"/>
                <w:color w:val="auto"/>
              </w:rPr>
              <w:t xml:space="preserve"> by its </w:t>
            </w:r>
            <w:r w:rsidRPr="00946287">
              <w:rPr>
                <w:rFonts w:asciiTheme="minorHAnsi" w:eastAsia="Times New Roman" w:hAnsiTheme="minorHAnsi" w:cstheme="minorHAnsi"/>
                <w:color w:val="auto"/>
                <w:u w:val="single"/>
              </w:rPr>
              <w:t>center, spread, and overall shape</w:t>
            </w:r>
            <w:r w:rsidRPr="00B57329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1. Make sense of problems and persevere in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solving them.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2. Reason abstractly and quantitatively.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3. Construct viable arguments and critique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the reasoning of others.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4. Model with mathematics.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5. Use appropriate tools strategically.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6. Attend to precision.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7. Look for and make use of structure.</w:t>
            </w:r>
          </w:p>
          <w:p w:rsidR="00A77B3E" w:rsidRPr="001D765D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="Times New Roman" w:hAnsi="Gotham-Book" w:cs="Gotham-Book"/>
                <w:color w:val="auto"/>
                <w:sz w:val="18"/>
                <w:szCs w:val="18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8. Look for and express regularity in repeated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7" w:rsidRDefault="00B57329" w:rsidP="00B5732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 can </w:t>
            </w:r>
            <w:r w:rsidR="00946287">
              <w:t>describe each answer of central tendency.</w:t>
            </w:r>
          </w:p>
          <w:p w:rsidR="00B57329" w:rsidRDefault="00946287" w:rsidP="00B5732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 can </w:t>
            </w:r>
            <w:r w:rsidR="00B57329">
              <w:t>answer a statistical question by describing its center, spread and overall shape.</w:t>
            </w:r>
          </w:p>
          <w:p w:rsidR="00946287" w:rsidRDefault="00946287" w:rsidP="00B5732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 can construct a line plot from a set of data.  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 w:rsidRPr="00946287">
              <w:rPr>
                <w:highlight w:val="yellow"/>
              </w:rPr>
              <w:t>Level 1 Recall; Level 2 – Skill/Concept</w:t>
            </w:r>
            <w:r>
              <w:t>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1D765D" w:rsidP="00B5732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r w:rsidR="000C42B6">
              <w:t>Vocabulary</w:t>
            </w:r>
            <w:r>
              <w:t>-</w:t>
            </w:r>
            <w:r w:rsidR="00B57329">
              <w:t>data, statistical questioning, center, spread, shape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C3" w:rsidRDefault="001D765D" w:rsidP="00EB09C3">
            <w:pPr>
              <w:spacing w:after="0" w:line="240" w:lineRule="auto"/>
            </w:pPr>
            <w:r>
              <w:t>Exit Tickets-</w:t>
            </w:r>
            <w:r w:rsidR="000C42B6">
              <w:t>Vocabulary</w:t>
            </w:r>
            <w:r>
              <w:t xml:space="preserve"> and skills</w:t>
            </w:r>
            <w:r w:rsidR="00B57329">
              <w:t>-matching</w:t>
            </w:r>
            <w:r w:rsidR="00EB09C3">
              <w:t>- Working understanding of terminology</w:t>
            </w:r>
          </w:p>
          <w:p w:rsidR="00EB09C3" w:rsidRDefault="00EB09C3">
            <w:pPr>
              <w:spacing w:after="0" w:line="240" w:lineRule="auto"/>
            </w:pPr>
            <w:r>
              <w:t>Constructive response-short; few questions using line plots</w:t>
            </w:r>
          </w:p>
          <w:p w:rsidR="001D765D" w:rsidRDefault="001D765D">
            <w:pPr>
              <w:spacing w:after="0" w:line="240" w:lineRule="auto"/>
            </w:pPr>
          </w:p>
          <w:p w:rsidR="00426F86" w:rsidRDefault="00426F86" w:rsidP="00EB09C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Define each measure of central tendency.  </w:t>
            </w:r>
          </w:p>
          <w:p w:rsidR="00426F86" w:rsidRDefault="00426F86" w:rsidP="00426F86">
            <w:pPr>
              <w:pStyle w:val="ListParagraph"/>
              <w:spacing w:after="0" w:line="240" w:lineRule="auto"/>
              <w:ind w:left="360"/>
            </w:pPr>
          </w:p>
          <w:p w:rsidR="00EB09C3" w:rsidRDefault="00EB09C3" w:rsidP="00EB09C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  <w:r w:rsidR="00426F86">
              <w:t xml:space="preserve">Construct a line plot using the following data:  </w:t>
            </w:r>
          </w:p>
          <w:p w:rsidR="00EB09C3" w:rsidRDefault="00426F86" w:rsidP="00EB09C3">
            <w:pPr>
              <w:spacing w:after="0" w:line="240" w:lineRule="auto"/>
            </w:pPr>
            <w:r>
              <w:t xml:space="preserve">            3, 6, 9, 12, 12, 9, 6, 3, 2, 5, 7, 7, 7</w:t>
            </w:r>
          </w:p>
          <w:p w:rsidR="00426F86" w:rsidRDefault="00426F86" w:rsidP="00EB09C3">
            <w:pPr>
              <w:spacing w:after="0" w:line="240" w:lineRule="auto"/>
            </w:pPr>
          </w:p>
          <w:p w:rsidR="00426F86" w:rsidRDefault="00426F86" w:rsidP="00426F8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Using the line plot above, find the measures of central tendency.  </w:t>
            </w:r>
          </w:p>
          <w:p w:rsidR="00426F86" w:rsidRDefault="00426F86" w:rsidP="00426F86">
            <w:pPr>
              <w:spacing w:after="0" w:line="240" w:lineRule="auto"/>
            </w:pPr>
          </w:p>
          <w:p w:rsidR="00426F86" w:rsidRDefault="00426F86" w:rsidP="00426F8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Describe how you calculated the measures of central tendency.  </w:t>
            </w:r>
          </w:p>
          <w:p w:rsidR="00EB09C3" w:rsidRDefault="00EB09C3" w:rsidP="00EB09C3">
            <w:pPr>
              <w:spacing w:after="0" w:line="240" w:lineRule="auto"/>
            </w:pPr>
          </w:p>
          <w:p w:rsidR="00075E7B" w:rsidRDefault="00075E7B" w:rsidP="00B5732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0C42B6">
              <w:t xml:space="preserve">Student answered 4 out of 4 with </w:t>
            </w:r>
            <w:r w:rsidR="00426F86">
              <w:t>detailed description of each tendency</w:t>
            </w:r>
            <w:r w:rsidR="000C42B6">
              <w:t>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0C42B6">
              <w:t>Student answered</w:t>
            </w:r>
            <w:r w:rsidR="00426F86">
              <w:t xml:space="preserve"> 4 out of 4 with some description of each tendency.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0C42B6">
              <w:t>Student answered 3 out of 4</w:t>
            </w:r>
            <w:r w:rsidR="00426F86">
              <w:t xml:space="preserve"> with vague description of each tendency.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0C42B6">
              <w:t xml:space="preserve">Student answered less than 3 with little or no </w:t>
            </w:r>
            <w:r w:rsidR="00426F86">
              <w:t>description of each tendency</w:t>
            </w:r>
            <w:r w:rsidR="000C42B6">
              <w:t xml:space="preserve">.  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BD22D7" w:rsidRDefault="00BD22D7" w:rsidP="00BD22D7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6.SP.2</w:t>
      </w:r>
      <w:proofErr w:type="gramEnd"/>
      <w:r>
        <w:rPr>
          <w:sz w:val="36"/>
          <w:szCs w:val="36"/>
        </w:rPr>
        <w:t xml:space="preserve"> </w:t>
      </w:r>
      <w:r w:rsidRPr="00182ED1">
        <w:rPr>
          <w:sz w:val="36"/>
          <w:szCs w:val="36"/>
        </w:rPr>
        <w:t xml:space="preserve"> Tracking Sheet</w:t>
      </w:r>
    </w:p>
    <w:p w:rsidR="00BD22D7" w:rsidRPr="00182ED1" w:rsidRDefault="00BD22D7" w:rsidP="00BD22D7">
      <w:pPr>
        <w:spacing w:after="0" w:line="240" w:lineRule="auto"/>
        <w:jc w:val="center"/>
        <w:rPr>
          <w:sz w:val="36"/>
          <w:szCs w:val="36"/>
        </w:rPr>
      </w:pPr>
    </w:p>
    <w:p w:rsidR="00BD22D7" w:rsidRPr="00182ED1" w:rsidRDefault="00BD22D7" w:rsidP="00BD22D7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Class:  ____</w:t>
      </w:r>
      <w:r>
        <w:rPr>
          <w:sz w:val="32"/>
          <w:szCs w:val="32"/>
        </w:rPr>
        <w:t>______________</w:t>
      </w:r>
      <w:r>
        <w:rPr>
          <w:sz w:val="32"/>
          <w:szCs w:val="32"/>
        </w:rPr>
        <w:tab/>
        <w:t>Grade: 6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6.SP.2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2718"/>
        <w:gridCol w:w="540"/>
        <w:gridCol w:w="810"/>
        <w:gridCol w:w="630"/>
        <w:gridCol w:w="810"/>
        <w:gridCol w:w="630"/>
        <w:gridCol w:w="720"/>
        <w:gridCol w:w="630"/>
        <w:gridCol w:w="810"/>
        <w:gridCol w:w="630"/>
        <w:gridCol w:w="810"/>
        <w:gridCol w:w="630"/>
        <w:gridCol w:w="648"/>
      </w:tblGrid>
      <w:tr w:rsidR="00BD22D7" w:rsidTr="00925932">
        <w:trPr>
          <w:cantSplit/>
          <w:trHeight w:val="260"/>
        </w:trPr>
        <w:tc>
          <w:tcPr>
            <w:tcW w:w="2718" w:type="dxa"/>
            <w:vMerge w:val="restart"/>
            <w:vAlign w:val="bottom"/>
          </w:tcPr>
          <w:p w:rsidR="00BD22D7" w:rsidRDefault="00BD22D7" w:rsidP="00925932">
            <w:r>
              <w:t>Student</w:t>
            </w:r>
          </w:p>
        </w:tc>
        <w:tc>
          <w:tcPr>
            <w:tcW w:w="2790" w:type="dxa"/>
            <w:gridSpan w:val="4"/>
          </w:tcPr>
          <w:p w:rsidR="00BD22D7" w:rsidRDefault="00BD22D7" w:rsidP="00925932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790" w:type="dxa"/>
            <w:gridSpan w:val="4"/>
          </w:tcPr>
          <w:p w:rsidR="00BD22D7" w:rsidRDefault="00BD22D7" w:rsidP="00925932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18" w:type="dxa"/>
            <w:gridSpan w:val="4"/>
          </w:tcPr>
          <w:p w:rsidR="00BD22D7" w:rsidRDefault="00BD22D7" w:rsidP="00925932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BD22D7" w:rsidTr="00925932">
        <w:trPr>
          <w:cantSplit/>
          <w:trHeight w:val="1412"/>
        </w:trPr>
        <w:tc>
          <w:tcPr>
            <w:tcW w:w="2718" w:type="dxa"/>
            <w:vMerge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648" w:type="dxa"/>
            <w:textDirection w:val="btLr"/>
          </w:tcPr>
          <w:p w:rsidR="00BD22D7" w:rsidRPr="0065583F" w:rsidRDefault="00BD22D7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  <w:tr w:rsidR="00BD22D7" w:rsidTr="00925932">
        <w:trPr>
          <w:trHeight w:val="216"/>
        </w:trPr>
        <w:tc>
          <w:tcPr>
            <w:tcW w:w="2718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BD22D7" w:rsidRDefault="00BD22D7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BD22D7" w:rsidRDefault="00BD22D7" w:rsidP="00925932">
            <w:pPr>
              <w:spacing w:after="0"/>
              <w:jc w:val="center"/>
            </w:pPr>
          </w:p>
        </w:tc>
      </w:tr>
    </w:tbl>
    <w:p w:rsidR="00BD22D7" w:rsidRDefault="00BD22D7" w:rsidP="00BD22D7">
      <w:pPr>
        <w:spacing w:line="240" w:lineRule="auto"/>
      </w:pPr>
    </w:p>
    <w:p w:rsidR="00BD22D7" w:rsidRDefault="00BD22D7" w:rsidP="00BD22D7">
      <w:pPr>
        <w:spacing w:after="0" w:line="240" w:lineRule="auto"/>
      </w:pPr>
      <w:r>
        <w:br w:type="page"/>
      </w:r>
    </w:p>
    <w:p w:rsidR="00BD22D7" w:rsidRDefault="00BD22D7" w:rsidP="00BD22D7">
      <w:pPr>
        <w:spacing w:line="240" w:lineRule="auto"/>
        <w:jc w:val="right"/>
      </w:pPr>
      <w:r>
        <w:lastRenderedPageBreak/>
        <w:t>Name:  ______________________________</w:t>
      </w:r>
    </w:p>
    <w:p w:rsidR="00BD22D7" w:rsidRPr="003D7CEF" w:rsidRDefault="00BD22D7" w:rsidP="00BD22D7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6.SP.2</w:t>
      </w:r>
      <w:proofErr w:type="gramEnd"/>
      <w:r w:rsidRPr="003D7CEF">
        <w:rPr>
          <w:b/>
          <w:sz w:val="28"/>
          <w:szCs w:val="28"/>
        </w:rPr>
        <w:t xml:space="preserve"> – Formative Assessment</w:t>
      </w:r>
    </w:p>
    <w:p w:rsidR="00A77B3E" w:rsidRDefault="00BD22D7" w:rsidP="00946287">
      <w:pPr>
        <w:spacing w:line="240" w:lineRule="auto"/>
      </w:pPr>
      <w:r>
        <w:t>Directions:  Answer the questions below.  Be sure to show your work and explain your answers.</w:t>
      </w:r>
    </w:p>
    <w:p w:rsidR="00BD22D7" w:rsidRDefault="00BD22D7" w:rsidP="00BD22D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Define each measure of central tendency.  </w:t>
      </w:r>
    </w:p>
    <w:p w:rsidR="00BD22D7" w:rsidRDefault="00BD22D7" w:rsidP="00BD22D7">
      <w:pPr>
        <w:pStyle w:val="ListParagraph"/>
        <w:spacing w:after="0" w:line="240" w:lineRule="auto"/>
        <w:ind w:left="360"/>
      </w:pPr>
    </w:p>
    <w:p w:rsidR="00BD22D7" w:rsidRDefault="00BD22D7" w:rsidP="00BD22D7">
      <w:pPr>
        <w:pStyle w:val="ListParagraph"/>
        <w:spacing w:after="0" w:line="240" w:lineRule="auto"/>
        <w:ind w:left="360"/>
      </w:pPr>
    </w:p>
    <w:p w:rsidR="00BD22D7" w:rsidRDefault="00BD22D7" w:rsidP="00BD22D7">
      <w:pPr>
        <w:pStyle w:val="ListParagraph"/>
        <w:spacing w:after="0" w:line="240" w:lineRule="auto"/>
        <w:ind w:left="360"/>
      </w:pPr>
    </w:p>
    <w:p w:rsidR="00BD22D7" w:rsidRDefault="00BD22D7" w:rsidP="00BD22D7">
      <w:pPr>
        <w:pStyle w:val="ListParagraph"/>
        <w:spacing w:after="0" w:line="240" w:lineRule="auto"/>
        <w:ind w:left="360"/>
      </w:pPr>
    </w:p>
    <w:p w:rsidR="00BD22D7" w:rsidRDefault="00BD22D7" w:rsidP="00BD22D7">
      <w:pPr>
        <w:pStyle w:val="ListParagraph"/>
        <w:spacing w:after="0" w:line="240" w:lineRule="auto"/>
        <w:ind w:left="360"/>
      </w:pPr>
    </w:p>
    <w:p w:rsidR="00BD22D7" w:rsidRDefault="00BD22D7" w:rsidP="00BD22D7">
      <w:pPr>
        <w:pStyle w:val="ListParagraph"/>
        <w:spacing w:after="0" w:line="240" w:lineRule="auto"/>
        <w:ind w:left="360"/>
      </w:pPr>
    </w:p>
    <w:p w:rsidR="00BD22D7" w:rsidRDefault="00BD22D7" w:rsidP="00BD22D7">
      <w:pPr>
        <w:pStyle w:val="ListParagraph"/>
        <w:spacing w:after="0" w:line="240" w:lineRule="auto"/>
        <w:ind w:left="360"/>
      </w:pPr>
    </w:p>
    <w:p w:rsidR="00BD22D7" w:rsidRDefault="00BD22D7" w:rsidP="00BD22D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Construct a line plot using the following data:  </w:t>
      </w:r>
    </w:p>
    <w:p w:rsidR="00BD22D7" w:rsidRDefault="00BD22D7" w:rsidP="00BD22D7">
      <w:pPr>
        <w:spacing w:after="0" w:line="240" w:lineRule="auto"/>
      </w:pPr>
      <w:r>
        <w:t xml:space="preserve">            </w:t>
      </w:r>
      <w:r>
        <w:tab/>
      </w:r>
      <w:r>
        <w:tab/>
      </w:r>
      <w:r>
        <w:tab/>
      </w:r>
      <w:r>
        <w:tab/>
        <w:t>3, 6, 9, 12, 12, 9, 6, 3, 2, 5, 7, 7, 7</w:t>
      </w: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Using the line plot above, find the measures of central tendency.  </w:t>
      </w: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spacing w:after="0" w:line="240" w:lineRule="auto"/>
      </w:pPr>
    </w:p>
    <w:p w:rsidR="00BD22D7" w:rsidRDefault="00BD22D7" w:rsidP="00BD22D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Describe how you calculated the measures of central tendency.  </w:t>
      </w:r>
    </w:p>
    <w:p w:rsidR="00BD22D7" w:rsidRDefault="00BD22D7" w:rsidP="00946287">
      <w:pPr>
        <w:spacing w:line="240" w:lineRule="auto"/>
      </w:pPr>
    </w:p>
    <w:sectPr w:rsidR="00BD22D7" w:rsidSect="008A34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537"/>
    <w:multiLevelType w:val="hybridMultilevel"/>
    <w:tmpl w:val="A03E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00498"/>
    <w:multiLevelType w:val="hybridMultilevel"/>
    <w:tmpl w:val="14F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0866"/>
    <w:multiLevelType w:val="hybridMultilevel"/>
    <w:tmpl w:val="ED72EA2A"/>
    <w:lvl w:ilvl="0" w:tplc="C8888B8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4C41AE"/>
    <w:multiLevelType w:val="hybridMultilevel"/>
    <w:tmpl w:val="1EF29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EF4791"/>
    <w:multiLevelType w:val="hybridMultilevel"/>
    <w:tmpl w:val="937C9418"/>
    <w:lvl w:ilvl="0" w:tplc="3D007F7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C80F67"/>
    <w:multiLevelType w:val="hybridMultilevel"/>
    <w:tmpl w:val="65FCEA90"/>
    <w:lvl w:ilvl="0" w:tplc="2242A6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332246B"/>
    <w:multiLevelType w:val="hybridMultilevel"/>
    <w:tmpl w:val="3AE0F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75E7B"/>
    <w:rsid w:val="000C42B6"/>
    <w:rsid w:val="001D765D"/>
    <w:rsid w:val="00426F86"/>
    <w:rsid w:val="008A3495"/>
    <w:rsid w:val="00946287"/>
    <w:rsid w:val="00A26BEB"/>
    <w:rsid w:val="00A77B3E"/>
    <w:rsid w:val="00B006FC"/>
    <w:rsid w:val="00B57329"/>
    <w:rsid w:val="00BD22D7"/>
    <w:rsid w:val="00C7152E"/>
    <w:rsid w:val="00EA6FB5"/>
    <w:rsid w:val="00EB09C3"/>
    <w:rsid w:val="00F7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49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D765D"/>
    <w:pPr>
      <w:ind w:left="720"/>
      <w:contextualSpacing/>
    </w:pPr>
  </w:style>
  <w:style w:type="table" w:styleId="TableGrid">
    <w:name w:val="Table Grid"/>
    <w:basedOn w:val="TableNormal"/>
    <w:rsid w:val="001D76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2012-08-10T04:10:00Z</dcterms:created>
  <dcterms:modified xsi:type="dcterms:W3CDTF">2012-08-10T04:10:00Z</dcterms:modified>
</cp:coreProperties>
</file>