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006F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Mathematics CFA Template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D1CC8">
            <w:pPr>
              <w:spacing w:after="0" w:line="240" w:lineRule="auto"/>
              <w:jc w:val="center"/>
            </w:pPr>
            <w:r>
              <w:t xml:space="preserve">K.CC.6 </w:t>
            </w:r>
            <w:r w:rsidRPr="003D1CC8">
              <w:rPr>
                <w:highlight w:val="yellow"/>
              </w:rPr>
              <w:t>Identify</w:t>
            </w:r>
            <w:r>
              <w:t xml:space="preserve"> whether the </w:t>
            </w:r>
            <w:r w:rsidRPr="003D1CC8">
              <w:rPr>
                <w:u w:val="single"/>
              </w:rPr>
              <w:t>number of objects</w:t>
            </w:r>
            <w:r>
              <w:t xml:space="preserve"> in one group is </w:t>
            </w:r>
            <w:r w:rsidRPr="00A163E7">
              <w:rPr>
                <w:highlight w:val="yellow"/>
              </w:rPr>
              <w:t>greater than, less than, or equal</w:t>
            </w:r>
            <w:r>
              <w:t xml:space="preserve"> to the number of objects in another group, e.g., by </w:t>
            </w:r>
            <w:proofErr w:type="gramStart"/>
            <w:r>
              <w:t>using  matching</w:t>
            </w:r>
            <w:proofErr w:type="gramEnd"/>
            <w:r>
              <w:t xml:space="preserve"> and counting strategies.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Mathematical Practices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3E7" w:rsidRDefault="00A163E7" w:rsidP="00A163E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Make sense of the problem and persevere.</w:t>
            </w:r>
          </w:p>
          <w:p w:rsidR="00A163E7" w:rsidRDefault="00A163E7" w:rsidP="00A163E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Reason abstractly and quantitatively.</w:t>
            </w:r>
          </w:p>
          <w:p w:rsidR="00A163E7" w:rsidRDefault="00A163E7" w:rsidP="00A163E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Construct viable arguments and critique the reasoning of others.</w:t>
            </w:r>
          </w:p>
          <w:p w:rsidR="00A163E7" w:rsidRDefault="00A163E7" w:rsidP="00A163E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Model with mathematics.</w:t>
            </w:r>
          </w:p>
          <w:p w:rsidR="00A163E7" w:rsidRDefault="00A163E7" w:rsidP="00A163E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Use appropriate tools strategically.</w:t>
            </w:r>
          </w:p>
          <w:p w:rsidR="00A163E7" w:rsidRDefault="00A163E7" w:rsidP="00A163E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Attend to precision.</w:t>
            </w:r>
          </w:p>
          <w:p w:rsidR="00A163E7" w:rsidRDefault="00A163E7" w:rsidP="003137D6">
            <w:pPr>
              <w:spacing w:after="0" w:line="240" w:lineRule="auto"/>
              <w:ind w:left="360"/>
            </w:pPr>
          </w:p>
          <w:p w:rsidR="00A77B3E" w:rsidRDefault="00A77B3E" w:rsidP="003137D6">
            <w:pPr>
              <w:spacing w:after="0" w:line="240" w:lineRule="auto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3137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tell when the number of objects in a group is greater than</w:t>
            </w:r>
            <w:r w:rsidR="00FB3A0F">
              <w:rPr>
                <w:rFonts w:ascii="Times New Roman" w:eastAsia="Times New Roman" w:hAnsi="Times New Roman" w:cs="Times New Roman"/>
              </w:rPr>
              <w:t xml:space="preserve"> the number of </w:t>
            </w:r>
            <w:r>
              <w:rPr>
                <w:rFonts w:ascii="Times New Roman" w:eastAsia="Times New Roman" w:hAnsi="Times New Roman" w:cs="Times New Roman"/>
              </w:rPr>
              <w:t>objects in another group.</w:t>
            </w:r>
          </w:p>
          <w:p w:rsidR="003137D6" w:rsidRDefault="003137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I can tell when the number of objects in a group is less than</w:t>
            </w:r>
            <w:r w:rsidR="00FB3A0F">
              <w:rPr>
                <w:rFonts w:ascii="Times New Roman" w:eastAsia="Times New Roman" w:hAnsi="Times New Roman" w:cs="Times New Roman"/>
              </w:rPr>
              <w:t xml:space="preserve"> the number of </w:t>
            </w:r>
            <w:r>
              <w:rPr>
                <w:rFonts w:ascii="Times New Roman" w:eastAsia="Times New Roman" w:hAnsi="Times New Roman" w:cs="Times New Roman"/>
              </w:rPr>
              <w:t>objects in another group.</w:t>
            </w:r>
          </w:p>
          <w:p w:rsidR="003137D6" w:rsidRDefault="003137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I can tell when the nu</w:t>
            </w:r>
            <w:r w:rsidR="00FB3A0F">
              <w:rPr>
                <w:rFonts w:ascii="Times New Roman" w:eastAsia="Times New Roman" w:hAnsi="Times New Roman" w:cs="Times New Roman"/>
              </w:rPr>
              <w:t>mber of objects in two groups is</w:t>
            </w:r>
            <w:r>
              <w:rPr>
                <w:rFonts w:ascii="Times New Roman" w:eastAsia="Times New Roman" w:hAnsi="Times New Roman" w:cs="Times New Roman"/>
              </w:rPr>
              <w:t xml:space="preserve"> equal.</w:t>
            </w:r>
          </w:p>
          <w:p w:rsidR="00A77B3E" w:rsidRDefault="00A77B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B3E" w:rsidRDefault="00B006FC">
            <w:pPr>
              <w:spacing w:after="0" w:line="240" w:lineRule="auto"/>
            </w:pPr>
            <w:r>
              <w:t xml:space="preserve">Depth of Knowledge of the standard (Highlight the Level of the Learning Target):  </w:t>
            </w:r>
          </w:p>
          <w:p w:rsidR="00A77B3E" w:rsidRDefault="00B006FC">
            <w:pPr>
              <w:spacing w:after="0" w:line="240" w:lineRule="auto"/>
              <w:jc w:val="center"/>
            </w:pPr>
            <w:r>
              <w:t xml:space="preserve">Level 1 Recall; </w:t>
            </w:r>
            <w:r w:rsidRPr="00FB3A0F">
              <w:rPr>
                <w:highlight w:val="yellow"/>
              </w:rPr>
              <w:t>Level 2 – Skill/Concept</w:t>
            </w:r>
            <w:r>
              <w:t>; Level 3 – Strategic Thinking; Level 4 – Extended Thinking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FB3A0F">
            <w:pPr>
              <w:spacing w:after="0" w:line="240" w:lineRule="auto"/>
            </w:pPr>
            <w:r>
              <w:t>Students need to be able to count.</w:t>
            </w:r>
          </w:p>
          <w:p w:rsidR="00FB3A0F" w:rsidRDefault="00FB3A0F">
            <w:pPr>
              <w:spacing w:after="0" w:line="240" w:lineRule="auto"/>
            </w:pPr>
            <w:r>
              <w:t>Students need to understand the terms: greater than, less than, equal to.</w:t>
            </w:r>
          </w:p>
          <w:p w:rsidR="00FB3A0F" w:rsidRDefault="00FB3A0F">
            <w:pPr>
              <w:spacing w:after="0" w:line="240" w:lineRule="auto"/>
            </w:pPr>
            <w:r>
              <w:t>Students need to understand one-to-one correspondence.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eastAsia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eastAsia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eastAsia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eastAsia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128E2" w:rsidP="00A128E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 Draw a group of objects that is greater than the group of circles.</w:t>
            </w:r>
          </w:p>
          <w:p w:rsidR="00A128E2" w:rsidRDefault="00A128E2" w:rsidP="00A128E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Draw a group of objects that is less than the group of circles.</w:t>
            </w:r>
          </w:p>
          <w:p w:rsidR="00A128E2" w:rsidRDefault="00A128E2" w:rsidP="00A128E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Draw a group of objects that is equal to the group of circles.</w:t>
            </w:r>
          </w:p>
          <w:p w:rsidR="00A128E2" w:rsidRDefault="00A128E2" w:rsidP="00A128E2">
            <w:pPr>
              <w:spacing w:after="0" w:line="240" w:lineRule="auto"/>
              <w:ind w:left="360"/>
            </w:pPr>
            <w:r>
              <w:t>*These questions will be a constructed response assessment, such as open response.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6. Scoring Guide  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>
            <w:pPr>
              <w:spacing w:after="0" w:line="240" w:lineRule="auto"/>
            </w:pP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Exceeds Expectations:</w:t>
            </w:r>
            <w:r w:rsidR="00A128E2">
              <w:t>Students will draw more than one correct group for each answer.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Proficient:  </w:t>
            </w:r>
            <w:r w:rsidR="00A128E2">
              <w:t>Students will draw all groups correctly.</w:t>
            </w:r>
          </w:p>
          <w:p w:rsidR="00A128E2" w:rsidRPr="00A128E2" w:rsidRDefault="00B006FC">
            <w:pPr>
              <w:spacing w:after="0" w:line="240" w:lineRule="auto"/>
            </w:pPr>
            <w:r>
              <w:rPr>
                <w:b/>
                <w:bCs/>
                <w:u w:val="single"/>
              </w:rPr>
              <w:t>Approaching Proficiency:</w:t>
            </w:r>
            <w:r w:rsidR="00A128E2">
              <w:t xml:space="preserve"> Students will draw 2 groups correctly.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Not Proficient:</w:t>
            </w:r>
            <w:r w:rsidR="00A128E2">
              <w:t xml:space="preserve">Students will draw only </w:t>
            </w:r>
            <w:bookmarkStart w:id="0" w:name="_GoBack"/>
            <w:bookmarkEnd w:id="0"/>
            <w:r w:rsidR="00A128E2">
              <w:t>1 group correctly.</w:t>
            </w:r>
          </w:p>
          <w:p w:rsidR="00A77B3E" w:rsidRDefault="00A77B3E">
            <w:pPr>
              <w:spacing w:after="0" w:line="240" w:lineRule="auto"/>
            </w:pPr>
          </w:p>
        </w:tc>
      </w:tr>
    </w:tbl>
    <w:p w:rsidR="00A77B3E" w:rsidRDefault="00A77B3E">
      <w:pPr>
        <w:spacing w:line="240" w:lineRule="auto"/>
        <w:jc w:val="center"/>
      </w:pPr>
    </w:p>
    <w:p w:rsidR="00A77B3E" w:rsidRDefault="00A77B3E">
      <w:pPr>
        <w:spacing w:line="240" w:lineRule="auto"/>
        <w:jc w:val="center"/>
      </w:pPr>
    </w:p>
    <w:p w:rsidR="005462A5" w:rsidRDefault="005462A5">
      <w:pPr>
        <w:spacing w:after="0" w:line="240" w:lineRule="auto"/>
      </w:pPr>
      <w:r>
        <w:br w:type="page"/>
      </w:r>
    </w:p>
    <w:p w:rsidR="00A77B3E" w:rsidRDefault="005462A5">
      <w:pPr>
        <w:spacing w:line="240" w:lineRule="auto"/>
        <w:jc w:val="center"/>
      </w:pPr>
      <w:r>
        <w:lastRenderedPageBreak/>
        <w:t>Name: ____________________________</w:t>
      </w:r>
    </w:p>
    <w:p w:rsidR="005462A5" w:rsidRDefault="005462A5">
      <w:pPr>
        <w:spacing w:line="240" w:lineRule="auto"/>
        <w:jc w:val="center"/>
      </w:pPr>
      <w:r>
        <w:t>K.CC.6 Constructed Response</w:t>
      </w:r>
    </w:p>
    <w:p w:rsidR="005462A5" w:rsidRDefault="005462A5" w:rsidP="005462A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Draw a group of objects that </w:t>
      </w:r>
      <w:r w:rsidRPr="008B5569">
        <w:rPr>
          <w:sz w:val="56"/>
          <w:szCs w:val="56"/>
        </w:rPr>
        <w:t>is greater</w:t>
      </w:r>
      <w:r>
        <w:t xml:space="preserve"> than the group of circles.</w:t>
      </w:r>
    </w:p>
    <w:p w:rsidR="008B5569" w:rsidRDefault="008B5569" w:rsidP="008B5569">
      <w:pPr>
        <w:pStyle w:val="ListParagraph"/>
        <w:spacing w:after="0" w:line="240" w:lineRule="auto"/>
      </w:pPr>
    </w:p>
    <w:tbl>
      <w:tblPr>
        <w:tblStyle w:val="TableGrid"/>
        <w:tblW w:w="0" w:type="auto"/>
        <w:tblInd w:w="720" w:type="dxa"/>
        <w:tblLook w:val="04A0"/>
      </w:tblPr>
      <w:tblGrid>
        <w:gridCol w:w="3708"/>
        <w:gridCol w:w="6480"/>
      </w:tblGrid>
      <w:tr w:rsidR="008B5569" w:rsidTr="008B5569">
        <w:trPr>
          <w:trHeight w:val="3203"/>
        </w:trPr>
        <w:tc>
          <w:tcPr>
            <w:tcW w:w="3708" w:type="dxa"/>
          </w:tcPr>
          <w:p w:rsidR="008B5569" w:rsidRDefault="008B5569" w:rsidP="008B5569">
            <w:pPr>
              <w:pStyle w:val="ListParagraph"/>
              <w:spacing w:after="0" w:line="240" w:lineRule="auto"/>
              <w:ind w:left="0"/>
            </w:pPr>
            <w:r>
              <w:rPr>
                <w:noProof/>
              </w:rPr>
              <w:pict>
                <v:oval id="_x0000_s1027" style="position:absolute;margin-left:64.5pt;margin-top:35.3pt;width:20.25pt;height:23.25pt;z-index:251659264"/>
              </w:pict>
            </w:r>
            <w:r>
              <w:rPr>
                <w:noProof/>
              </w:rPr>
              <w:pict>
                <v:oval id="_x0000_s1028" style="position:absolute;margin-left:135pt;margin-top:12.05pt;width:20.25pt;height:23.25pt;z-index:251660288"/>
              </w:pict>
            </w:r>
            <w:r>
              <w:rPr>
                <w:noProof/>
              </w:rPr>
              <w:pict>
                <v:oval id="_x0000_s1033" style="position:absolute;margin-left:110.25pt;margin-top:63.8pt;width:20.25pt;height:23.25pt;z-index:251665408"/>
              </w:pict>
            </w:r>
            <w:r>
              <w:rPr>
                <w:noProof/>
              </w:rPr>
              <w:pict>
                <v:oval id="_x0000_s1032" style="position:absolute;margin-left:142.5pt;margin-top:111.8pt;width:20.25pt;height:23.25pt;z-index:251664384"/>
              </w:pict>
            </w:r>
            <w:r>
              <w:rPr>
                <w:noProof/>
              </w:rPr>
              <w:pict>
                <v:oval id="_x0000_s1031" style="position:absolute;margin-left:63pt;margin-top:75.05pt;width:20.25pt;height:23.25pt;z-index:251663360"/>
              </w:pict>
            </w:r>
            <w:r>
              <w:rPr>
                <w:noProof/>
              </w:rPr>
              <w:pict>
                <v:oval id="_x0000_s1030" style="position:absolute;margin-left:44.25pt;margin-top:111.8pt;width:20.25pt;height:23.25pt;z-index:251662336"/>
              </w:pict>
            </w:r>
            <w:r>
              <w:rPr>
                <w:noProof/>
              </w:rPr>
              <w:pict>
                <v:oval id="_x0000_s1029" style="position:absolute;margin-left:9pt;margin-top:79.55pt;width:20.25pt;height:23.25pt;z-index:251661312"/>
              </w:pict>
            </w:r>
            <w:r>
              <w:rPr>
                <w:noProof/>
              </w:rPr>
              <w:pict>
                <v:oval id="_x0000_s1026" style="position:absolute;margin-left:14.25pt;margin-top:9.05pt;width:20.25pt;height:23.25pt;z-index:251658240"/>
              </w:pict>
            </w:r>
          </w:p>
        </w:tc>
        <w:tc>
          <w:tcPr>
            <w:tcW w:w="6480" w:type="dxa"/>
          </w:tcPr>
          <w:p w:rsidR="008B5569" w:rsidRPr="008B5569" w:rsidRDefault="008B5569" w:rsidP="008B5569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  <w:r w:rsidRPr="008B5569">
              <w:rPr>
                <w:sz w:val="32"/>
                <w:szCs w:val="32"/>
              </w:rPr>
              <w:t>Draw Here:</w:t>
            </w:r>
          </w:p>
        </w:tc>
      </w:tr>
    </w:tbl>
    <w:p w:rsidR="008B5569" w:rsidRDefault="008B5569" w:rsidP="008B5569">
      <w:pPr>
        <w:pStyle w:val="ListParagraph"/>
        <w:spacing w:after="0" w:line="240" w:lineRule="auto"/>
      </w:pPr>
    </w:p>
    <w:p w:rsidR="005462A5" w:rsidRDefault="005462A5" w:rsidP="005462A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Draw a group of objects that </w:t>
      </w:r>
      <w:r w:rsidRPr="008B5569">
        <w:rPr>
          <w:sz w:val="52"/>
          <w:szCs w:val="52"/>
        </w:rPr>
        <w:t>is less</w:t>
      </w:r>
      <w:r>
        <w:t xml:space="preserve"> than the group of circles.</w:t>
      </w:r>
    </w:p>
    <w:p w:rsidR="008B5569" w:rsidRDefault="008B5569" w:rsidP="008B5569">
      <w:pPr>
        <w:pStyle w:val="ListParagraph"/>
        <w:spacing w:after="0" w:line="240" w:lineRule="auto"/>
      </w:pPr>
    </w:p>
    <w:tbl>
      <w:tblPr>
        <w:tblStyle w:val="TableGrid"/>
        <w:tblW w:w="0" w:type="auto"/>
        <w:tblInd w:w="720" w:type="dxa"/>
        <w:tblLook w:val="04A0"/>
      </w:tblPr>
      <w:tblGrid>
        <w:gridCol w:w="3708"/>
        <w:gridCol w:w="6480"/>
      </w:tblGrid>
      <w:tr w:rsidR="008B5569" w:rsidTr="00E93803">
        <w:trPr>
          <w:trHeight w:val="3203"/>
        </w:trPr>
        <w:tc>
          <w:tcPr>
            <w:tcW w:w="3708" w:type="dxa"/>
          </w:tcPr>
          <w:p w:rsidR="008B5569" w:rsidRDefault="008B5569" w:rsidP="00E93803">
            <w:pPr>
              <w:pStyle w:val="ListParagraph"/>
              <w:spacing w:after="0" w:line="240" w:lineRule="auto"/>
              <w:ind w:left="0"/>
            </w:pPr>
            <w:r>
              <w:rPr>
                <w:noProof/>
              </w:rPr>
              <w:pict>
                <v:oval id="_x0000_s1039" style="position:absolute;margin-left:100.5pt;margin-top:88.55pt;width:20.25pt;height:23.25pt;z-index:251672576"/>
              </w:pict>
            </w:r>
            <w:r>
              <w:rPr>
                <w:noProof/>
              </w:rPr>
              <w:pict>
                <v:oval id="_x0000_s1041" style="position:absolute;margin-left:64.5pt;margin-top:40.55pt;width:20.25pt;height:23.25pt;z-index:251674624"/>
              </w:pict>
            </w:r>
            <w:r>
              <w:rPr>
                <w:noProof/>
              </w:rPr>
              <w:pict>
                <v:oval id="_x0000_s1035" style="position:absolute;margin-left:130.5pt;margin-top:9.05pt;width:20.25pt;height:23.25pt;z-index:251668480"/>
              </w:pict>
            </w:r>
            <w:r>
              <w:rPr>
                <w:noProof/>
              </w:rPr>
              <w:pict>
                <v:oval id="_x0000_s1040" style="position:absolute;margin-left:142.5pt;margin-top:111.8pt;width:20.25pt;height:23.25pt;z-index:251673600"/>
              </w:pict>
            </w:r>
            <w:r>
              <w:rPr>
                <w:noProof/>
              </w:rPr>
              <w:pict>
                <v:oval id="_x0000_s1038" style="position:absolute;margin-left:44.25pt;margin-top:111.8pt;width:20.25pt;height:23.25pt;z-index:251671552"/>
              </w:pict>
            </w:r>
            <w:r>
              <w:rPr>
                <w:noProof/>
              </w:rPr>
              <w:pict>
                <v:oval id="_x0000_s1034" style="position:absolute;margin-left:14.25pt;margin-top:9.05pt;width:20.25pt;height:23.25pt;z-index:251667456"/>
              </w:pict>
            </w:r>
          </w:p>
        </w:tc>
        <w:tc>
          <w:tcPr>
            <w:tcW w:w="6480" w:type="dxa"/>
          </w:tcPr>
          <w:p w:rsidR="008B5569" w:rsidRPr="008B5569" w:rsidRDefault="008B5569" w:rsidP="00E93803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  <w:r w:rsidRPr="008B5569">
              <w:rPr>
                <w:sz w:val="32"/>
                <w:szCs w:val="32"/>
              </w:rPr>
              <w:t>Draw Here:</w:t>
            </w:r>
          </w:p>
        </w:tc>
      </w:tr>
    </w:tbl>
    <w:p w:rsidR="008B5569" w:rsidRDefault="008B5569" w:rsidP="008B5569">
      <w:pPr>
        <w:pStyle w:val="ListParagraph"/>
        <w:spacing w:after="0" w:line="240" w:lineRule="auto"/>
      </w:pPr>
    </w:p>
    <w:p w:rsidR="005462A5" w:rsidRDefault="005462A5" w:rsidP="005462A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Draw a group of objects that </w:t>
      </w:r>
      <w:r w:rsidRPr="008B5569">
        <w:rPr>
          <w:sz w:val="56"/>
          <w:szCs w:val="56"/>
        </w:rPr>
        <w:t>is equal</w:t>
      </w:r>
      <w:r>
        <w:t xml:space="preserve"> to the group of circles.</w:t>
      </w:r>
    </w:p>
    <w:tbl>
      <w:tblPr>
        <w:tblStyle w:val="TableGrid"/>
        <w:tblW w:w="0" w:type="auto"/>
        <w:tblInd w:w="720" w:type="dxa"/>
        <w:tblLook w:val="04A0"/>
      </w:tblPr>
      <w:tblGrid>
        <w:gridCol w:w="3708"/>
        <w:gridCol w:w="6480"/>
      </w:tblGrid>
      <w:tr w:rsidR="008B5569" w:rsidTr="00E93803">
        <w:trPr>
          <w:trHeight w:val="3203"/>
        </w:trPr>
        <w:tc>
          <w:tcPr>
            <w:tcW w:w="3708" w:type="dxa"/>
          </w:tcPr>
          <w:p w:rsidR="008B5569" w:rsidRDefault="008B5569" w:rsidP="00E93803">
            <w:pPr>
              <w:pStyle w:val="ListParagraph"/>
              <w:spacing w:after="0" w:line="240" w:lineRule="auto"/>
              <w:ind w:left="0"/>
            </w:pPr>
            <w:r>
              <w:rPr>
                <w:noProof/>
              </w:rPr>
              <w:pict>
                <v:oval id="_x0000_s1048" style="position:absolute;margin-left:3.75pt;margin-top:126.8pt;width:20.25pt;height:23.25pt;z-index:251682816"/>
              </w:pict>
            </w:r>
            <w:r>
              <w:rPr>
                <w:noProof/>
              </w:rPr>
              <w:pict>
                <v:oval id="_x0000_s1049" style="position:absolute;margin-left:90pt;margin-top:9.05pt;width:20.25pt;height:23.25pt;z-index:251683840"/>
              </w:pict>
            </w:r>
            <w:r>
              <w:rPr>
                <w:noProof/>
              </w:rPr>
              <w:pict>
                <v:oval id="_x0000_s1050" style="position:absolute;margin-left:138.75pt;margin-top:57.05pt;width:20.25pt;height:23.25pt;z-index:251684864"/>
              </w:pict>
            </w:r>
            <w:r>
              <w:rPr>
                <w:noProof/>
              </w:rPr>
              <w:pict>
                <v:oval id="_x0000_s1051" style="position:absolute;margin-left:24pt;margin-top:57.05pt;width:20.25pt;height:23.25pt;z-index:251685888"/>
              </w:pict>
            </w:r>
            <w:r>
              <w:rPr>
                <w:noProof/>
              </w:rPr>
              <w:pict>
                <v:oval id="_x0000_s1045" style="position:absolute;margin-left:100.5pt;margin-top:88.55pt;width:20.25pt;height:23.25pt;z-index:251679744"/>
              </w:pict>
            </w:r>
            <w:r>
              <w:rPr>
                <w:noProof/>
              </w:rPr>
              <w:pict>
                <v:oval id="_x0000_s1047" style="position:absolute;margin-left:64.5pt;margin-top:40.55pt;width:20.25pt;height:23.25pt;z-index:251681792"/>
              </w:pict>
            </w:r>
            <w:r>
              <w:rPr>
                <w:noProof/>
              </w:rPr>
              <w:pict>
                <v:oval id="_x0000_s1043" style="position:absolute;margin-left:130.5pt;margin-top:9.05pt;width:20.25pt;height:23.25pt;z-index:251677696"/>
              </w:pict>
            </w:r>
            <w:r>
              <w:rPr>
                <w:noProof/>
              </w:rPr>
              <w:pict>
                <v:oval id="_x0000_s1046" style="position:absolute;margin-left:142.5pt;margin-top:111.8pt;width:20.25pt;height:23.25pt;z-index:251680768"/>
              </w:pict>
            </w:r>
            <w:r>
              <w:rPr>
                <w:noProof/>
              </w:rPr>
              <w:pict>
                <v:oval id="_x0000_s1044" style="position:absolute;margin-left:44.25pt;margin-top:111.8pt;width:20.25pt;height:23.25pt;z-index:251678720"/>
              </w:pict>
            </w:r>
            <w:r>
              <w:rPr>
                <w:noProof/>
              </w:rPr>
              <w:pict>
                <v:oval id="_x0000_s1042" style="position:absolute;margin-left:14.25pt;margin-top:9.05pt;width:20.25pt;height:23.25pt;z-index:251676672"/>
              </w:pict>
            </w:r>
          </w:p>
        </w:tc>
        <w:tc>
          <w:tcPr>
            <w:tcW w:w="6480" w:type="dxa"/>
          </w:tcPr>
          <w:p w:rsidR="008B5569" w:rsidRPr="008B5569" w:rsidRDefault="008B5569" w:rsidP="00E93803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  <w:r w:rsidRPr="008B5569">
              <w:rPr>
                <w:sz w:val="32"/>
                <w:szCs w:val="32"/>
              </w:rPr>
              <w:t>Draw Here:</w:t>
            </w:r>
          </w:p>
        </w:tc>
      </w:tr>
    </w:tbl>
    <w:p w:rsidR="008B5569" w:rsidRDefault="008B5569" w:rsidP="008B5569">
      <w:pPr>
        <w:pStyle w:val="ListParagraph"/>
        <w:spacing w:after="0" w:line="240" w:lineRule="auto"/>
      </w:pPr>
    </w:p>
    <w:p w:rsidR="005462A5" w:rsidRDefault="005462A5">
      <w:pPr>
        <w:spacing w:after="0" w:line="240" w:lineRule="auto"/>
      </w:pPr>
      <w:r>
        <w:br w:type="page"/>
      </w:r>
    </w:p>
    <w:p w:rsidR="005462A5" w:rsidRDefault="008B5569" w:rsidP="005462A5">
      <w:pPr>
        <w:spacing w:after="0" w:line="240" w:lineRule="auto"/>
        <w:jc w:val="center"/>
      </w:pPr>
      <w:r>
        <w:lastRenderedPageBreak/>
        <w:t>Greater Than, Less Than or Equal To</w:t>
      </w:r>
    </w:p>
    <w:p w:rsidR="005462A5" w:rsidRDefault="005462A5" w:rsidP="005462A5">
      <w:pPr>
        <w:spacing w:after="0" w:line="240" w:lineRule="auto"/>
        <w:jc w:val="center"/>
      </w:pPr>
      <w:r>
        <w:t>Class:  __________________</w:t>
      </w:r>
      <w:r>
        <w:tab/>
        <w:t>Grade: K</w:t>
      </w:r>
      <w:r>
        <w:tab/>
        <w:t>Skill: K.CC.6</w:t>
      </w:r>
    </w:p>
    <w:tbl>
      <w:tblPr>
        <w:tblStyle w:val="TableGrid"/>
        <w:tblpPr w:leftFromText="180" w:rightFromText="180" w:vertAnchor="text" w:tblpY="1"/>
        <w:tblOverlap w:val="never"/>
        <w:tblW w:w="11016" w:type="dxa"/>
        <w:tblLook w:val="04A0"/>
      </w:tblPr>
      <w:tblGrid>
        <w:gridCol w:w="2412"/>
        <w:gridCol w:w="770"/>
        <w:gridCol w:w="712"/>
        <w:gridCol w:w="712"/>
        <w:gridCol w:w="712"/>
        <w:gridCol w:w="712"/>
        <w:gridCol w:w="712"/>
        <w:gridCol w:w="712"/>
        <w:gridCol w:w="770"/>
        <w:gridCol w:w="698"/>
        <w:gridCol w:w="698"/>
        <w:gridCol w:w="698"/>
        <w:gridCol w:w="698"/>
      </w:tblGrid>
      <w:tr w:rsidR="005462A5" w:rsidTr="005462A5">
        <w:trPr>
          <w:cantSplit/>
          <w:trHeight w:val="260"/>
        </w:trPr>
        <w:tc>
          <w:tcPr>
            <w:tcW w:w="2412" w:type="dxa"/>
            <w:vMerge w:val="restart"/>
            <w:vAlign w:val="bottom"/>
          </w:tcPr>
          <w:p w:rsidR="005462A5" w:rsidRDefault="005462A5" w:rsidP="005462A5">
            <w:pPr>
              <w:spacing w:after="0" w:line="240" w:lineRule="auto"/>
            </w:pPr>
            <w:r>
              <w:t>Student</w:t>
            </w:r>
          </w:p>
        </w:tc>
        <w:tc>
          <w:tcPr>
            <w:tcW w:w="2906" w:type="dxa"/>
            <w:gridSpan w:val="4"/>
          </w:tcPr>
          <w:p w:rsidR="005462A5" w:rsidRDefault="005462A5" w:rsidP="005462A5">
            <w:pPr>
              <w:spacing w:line="240" w:lineRule="auto"/>
              <w:jc w:val="center"/>
            </w:pPr>
            <w:r>
              <w:t>1</w:t>
            </w:r>
            <w:r w:rsidRPr="007B1B9E">
              <w:rPr>
                <w:vertAlign w:val="superscript"/>
              </w:rPr>
              <w:t>st</w:t>
            </w:r>
            <w:r>
              <w:t xml:space="preserve"> Attempt</w:t>
            </w:r>
          </w:p>
        </w:tc>
        <w:tc>
          <w:tcPr>
            <w:tcW w:w="2906" w:type="dxa"/>
            <w:gridSpan w:val="4"/>
          </w:tcPr>
          <w:p w:rsidR="005462A5" w:rsidRDefault="005462A5" w:rsidP="005462A5">
            <w:pPr>
              <w:spacing w:line="240" w:lineRule="auto"/>
              <w:jc w:val="center"/>
            </w:pPr>
            <w:r>
              <w:t>2</w:t>
            </w:r>
            <w:r w:rsidRPr="007B1B9E">
              <w:rPr>
                <w:vertAlign w:val="superscript"/>
              </w:rPr>
              <w:t>nd</w:t>
            </w:r>
            <w:r>
              <w:t xml:space="preserve"> Attempt</w:t>
            </w:r>
          </w:p>
        </w:tc>
        <w:tc>
          <w:tcPr>
            <w:tcW w:w="2792" w:type="dxa"/>
            <w:gridSpan w:val="4"/>
          </w:tcPr>
          <w:p w:rsidR="005462A5" w:rsidRDefault="005462A5" w:rsidP="005462A5">
            <w:pPr>
              <w:spacing w:line="240" w:lineRule="auto"/>
              <w:jc w:val="center"/>
            </w:pPr>
            <w:r>
              <w:t>3</w:t>
            </w:r>
            <w:r w:rsidRPr="00B7794B">
              <w:rPr>
                <w:vertAlign w:val="superscript"/>
              </w:rPr>
              <w:t>rd</w:t>
            </w:r>
            <w:r>
              <w:t xml:space="preserve"> Attempt</w:t>
            </w:r>
          </w:p>
        </w:tc>
      </w:tr>
      <w:tr w:rsidR="005462A5" w:rsidTr="005462A5">
        <w:trPr>
          <w:cantSplit/>
          <w:trHeight w:val="1412"/>
        </w:trPr>
        <w:tc>
          <w:tcPr>
            <w:tcW w:w="2412" w:type="dxa"/>
            <w:vMerge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70" w:type="dxa"/>
            <w:textDirection w:val="btLr"/>
          </w:tcPr>
          <w:p w:rsidR="005462A5" w:rsidRDefault="005462A5" w:rsidP="005462A5">
            <w:pPr>
              <w:spacing w:line="240" w:lineRule="auto"/>
              <w:ind w:left="113" w:right="113"/>
              <w:jc w:val="center"/>
            </w:pPr>
            <w:r>
              <w:t>Not Proficient</w:t>
            </w:r>
          </w:p>
        </w:tc>
        <w:tc>
          <w:tcPr>
            <w:tcW w:w="712" w:type="dxa"/>
            <w:textDirection w:val="btLr"/>
          </w:tcPr>
          <w:p w:rsidR="005462A5" w:rsidRDefault="005462A5" w:rsidP="005462A5">
            <w:pPr>
              <w:spacing w:line="240" w:lineRule="auto"/>
              <w:ind w:left="113" w:right="113"/>
              <w:jc w:val="center"/>
            </w:pPr>
            <w:r>
              <w:t>Approaching Proficiency</w:t>
            </w:r>
          </w:p>
        </w:tc>
        <w:tc>
          <w:tcPr>
            <w:tcW w:w="712" w:type="dxa"/>
            <w:textDirection w:val="btLr"/>
          </w:tcPr>
          <w:p w:rsidR="005462A5" w:rsidRDefault="005462A5" w:rsidP="005462A5">
            <w:pPr>
              <w:spacing w:line="240" w:lineRule="auto"/>
              <w:ind w:left="113" w:right="113"/>
              <w:jc w:val="center"/>
            </w:pPr>
            <w:r>
              <w:t>Proficient</w:t>
            </w:r>
          </w:p>
        </w:tc>
        <w:tc>
          <w:tcPr>
            <w:tcW w:w="712" w:type="dxa"/>
            <w:textDirection w:val="btLr"/>
          </w:tcPr>
          <w:p w:rsidR="005462A5" w:rsidRDefault="005462A5" w:rsidP="005462A5">
            <w:pPr>
              <w:spacing w:line="240" w:lineRule="auto"/>
              <w:ind w:left="113" w:right="113"/>
              <w:jc w:val="center"/>
            </w:pPr>
            <w:r>
              <w:t>Exceeds Expectations</w:t>
            </w:r>
          </w:p>
        </w:tc>
        <w:tc>
          <w:tcPr>
            <w:tcW w:w="712" w:type="dxa"/>
            <w:textDirection w:val="btLr"/>
          </w:tcPr>
          <w:p w:rsidR="005462A5" w:rsidRDefault="005462A5" w:rsidP="005462A5">
            <w:pPr>
              <w:spacing w:line="240" w:lineRule="auto"/>
              <w:ind w:left="113" w:right="113"/>
              <w:jc w:val="center"/>
            </w:pPr>
            <w:r>
              <w:t>Not Proficient</w:t>
            </w:r>
          </w:p>
        </w:tc>
        <w:tc>
          <w:tcPr>
            <w:tcW w:w="712" w:type="dxa"/>
            <w:textDirection w:val="btLr"/>
          </w:tcPr>
          <w:p w:rsidR="005462A5" w:rsidRDefault="005462A5" w:rsidP="005462A5">
            <w:pPr>
              <w:spacing w:line="240" w:lineRule="auto"/>
              <w:ind w:left="113" w:right="113"/>
              <w:jc w:val="center"/>
            </w:pPr>
            <w:r>
              <w:t>Approaching Proficiency</w:t>
            </w:r>
          </w:p>
        </w:tc>
        <w:tc>
          <w:tcPr>
            <w:tcW w:w="712" w:type="dxa"/>
            <w:textDirection w:val="btLr"/>
          </w:tcPr>
          <w:p w:rsidR="005462A5" w:rsidRDefault="005462A5" w:rsidP="005462A5">
            <w:pPr>
              <w:spacing w:line="240" w:lineRule="auto"/>
              <w:ind w:left="113" w:right="113"/>
              <w:jc w:val="center"/>
            </w:pPr>
            <w:r>
              <w:t>Proficient</w:t>
            </w:r>
          </w:p>
        </w:tc>
        <w:tc>
          <w:tcPr>
            <w:tcW w:w="770" w:type="dxa"/>
            <w:textDirection w:val="btLr"/>
          </w:tcPr>
          <w:p w:rsidR="005462A5" w:rsidRDefault="005462A5" w:rsidP="005462A5">
            <w:pPr>
              <w:spacing w:line="240" w:lineRule="auto"/>
              <w:ind w:left="113" w:right="113"/>
              <w:jc w:val="center"/>
            </w:pPr>
            <w:r>
              <w:t>Exceeds Expectations</w:t>
            </w:r>
          </w:p>
        </w:tc>
        <w:tc>
          <w:tcPr>
            <w:tcW w:w="698" w:type="dxa"/>
            <w:textDirection w:val="btLr"/>
          </w:tcPr>
          <w:p w:rsidR="005462A5" w:rsidRDefault="005462A5" w:rsidP="005462A5">
            <w:pPr>
              <w:spacing w:line="240" w:lineRule="auto"/>
              <w:ind w:left="113" w:right="113"/>
              <w:jc w:val="center"/>
            </w:pPr>
            <w:r>
              <w:t>Not Proficient</w:t>
            </w:r>
          </w:p>
        </w:tc>
        <w:tc>
          <w:tcPr>
            <w:tcW w:w="698" w:type="dxa"/>
            <w:textDirection w:val="btLr"/>
          </w:tcPr>
          <w:p w:rsidR="005462A5" w:rsidRDefault="005462A5" w:rsidP="005462A5">
            <w:pPr>
              <w:spacing w:line="240" w:lineRule="auto"/>
              <w:ind w:left="113" w:right="113"/>
              <w:jc w:val="center"/>
            </w:pPr>
            <w:r>
              <w:t>Approaching Proficiency</w:t>
            </w:r>
          </w:p>
        </w:tc>
        <w:tc>
          <w:tcPr>
            <w:tcW w:w="698" w:type="dxa"/>
            <w:textDirection w:val="btLr"/>
          </w:tcPr>
          <w:p w:rsidR="005462A5" w:rsidRDefault="005462A5" w:rsidP="005462A5">
            <w:pPr>
              <w:spacing w:line="240" w:lineRule="auto"/>
              <w:ind w:left="113" w:right="113"/>
              <w:jc w:val="center"/>
            </w:pPr>
            <w:r>
              <w:t>Proficient</w:t>
            </w:r>
          </w:p>
        </w:tc>
        <w:tc>
          <w:tcPr>
            <w:tcW w:w="698" w:type="dxa"/>
            <w:textDirection w:val="btLr"/>
          </w:tcPr>
          <w:p w:rsidR="005462A5" w:rsidRDefault="005462A5" w:rsidP="005462A5">
            <w:pPr>
              <w:spacing w:line="240" w:lineRule="auto"/>
              <w:ind w:left="113" w:right="113"/>
              <w:jc w:val="center"/>
            </w:pPr>
            <w:r>
              <w:t>Exceeds Expectations</w:t>
            </w:r>
          </w:p>
        </w:tc>
      </w:tr>
      <w:tr w:rsidR="005462A5" w:rsidTr="005462A5">
        <w:trPr>
          <w:trHeight w:val="216"/>
        </w:trPr>
        <w:tc>
          <w:tcPr>
            <w:tcW w:w="24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</w:tr>
      <w:tr w:rsidR="005462A5" w:rsidTr="005462A5">
        <w:trPr>
          <w:trHeight w:val="216"/>
        </w:trPr>
        <w:tc>
          <w:tcPr>
            <w:tcW w:w="24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</w:tr>
      <w:tr w:rsidR="005462A5" w:rsidTr="005462A5">
        <w:trPr>
          <w:trHeight w:val="216"/>
        </w:trPr>
        <w:tc>
          <w:tcPr>
            <w:tcW w:w="24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</w:tr>
      <w:tr w:rsidR="005462A5" w:rsidTr="005462A5">
        <w:trPr>
          <w:trHeight w:val="216"/>
        </w:trPr>
        <w:tc>
          <w:tcPr>
            <w:tcW w:w="24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</w:tr>
      <w:tr w:rsidR="005462A5" w:rsidTr="005462A5">
        <w:trPr>
          <w:trHeight w:val="216"/>
        </w:trPr>
        <w:tc>
          <w:tcPr>
            <w:tcW w:w="24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</w:tr>
      <w:tr w:rsidR="005462A5" w:rsidTr="005462A5">
        <w:trPr>
          <w:trHeight w:val="216"/>
        </w:trPr>
        <w:tc>
          <w:tcPr>
            <w:tcW w:w="24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</w:tr>
      <w:tr w:rsidR="005462A5" w:rsidTr="005462A5">
        <w:trPr>
          <w:trHeight w:val="216"/>
        </w:trPr>
        <w:tc>
          <w:tcPr>
            <w:tcW w:w="24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</w:tr>
      <w:tr w:rsidR="005462A5" w:rsidTr="005462A5">
        <w:trPr>
          <w:trHeight w:val="216"/>
        </w:trPr>
        <w:tc>
          <w:tcPr>
            <w:tcW w:w="24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</w:tr>
      <w:tr w:rsidR="005462A5" w:rsidTr="005462A5">
        <w:trPr>
          <w:trHeight w:val="216"/>
        </w:trPr>
        <w:tc>
          <w:tcPr>
            <w:tcW w:w="24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</w:tr>
      <w:tr w:rsidR="005462A5" w:rsidTr="005462A5">
        <w:trPr>
          <w:trHeight w:val="216"/>
        </w:trPr>
        <w:tc>
          <w:tcPr>
            <w:tcW w:w="24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</w:tr>
      <w:tr w:rsidR="005462A5" w:rsidTr="005462A5">
        <w:trPr>
          <w:trHeight w:val="216"/>
        </w:trPr>
        <w:tc>
          <w:tcPr>
            <w:tcW w:w="24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</w:tr>
      <w:tr w:rsidR="005462A5" w:rsidTr="005462A5">
        <w:trPr>
          <w:trHeight w:val="216"/>
        </w:trPr>
        <w:tc>
          <w:tcPr>
            <w:tcW w:w="24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</w:tr>
      <w:tr w:rsidR="005462A5" w:rsidTr="005462A5">
        <w:trPr>
          <w:trHeight w:val="216"/>
        </w:trPr>
        <w:tc>
          <w:tcPr>
            <w:tcW w:w="24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</w:tr>
      <w:tr w:rsidR="005462A5" w:rsidTr="005462A5">
        <w:trPr>
          <w:trHeight w:val="216"/>
        </w:trPr>
        <w:tc>
          <w:tcPr>
            <w:tcW w:w="24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</w:tr>
      <w:tr w:rsidR="005462A5" w:rsidTr="005462A5">
        <w:trPr>
          <w:trHeight w:val="216"/>
        </w:trPr>
        <w:tc>
          <w:tcPr>
            <w:tcW w:w="24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</w:tr>
      <w:tr w:rsidR="005462A5" w:rsidTr="005462A5">
        <w:trPr>
          <w:trHeight w:val="216"/>
        </w:trPr>
        <w:tc>
          <w:tcPr>
            <w:tcW w:w="24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</w:tr>
      <w:tr w:rsidR="005462A5" w:rsidTr="005462A5">
        <w:trPr>
          <w:trHeight w:val="216"/>
        </w:trPr>
        <w:tc>
          <w:tcPr>
            <w:tcW w:w="24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</w:tr>
      <w:tr w:rsidR="005462A5" w:rsidTr="005462A5">
        <w:trPr>
          <w:trHeight w:val="216"/>
        </w:trPr>
        <w:tc>
          <w:tcPr>
            <w:tcW w:w="24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</w:tr>
      <w:tr w:rsidR="005462A5" w:rsidTr="005462A5">
        <w:trPr>
          <w:trHeight w:val="216"/>
        </w:trPr>
        <w:tc>
          <w:tcPr>
            <w:tcW w:w="24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</w:tr>
      <w:tr w:rsidR="005462A5" w:rsidTr="005462A5">
        <w:trPr>
          <w:trHeight w:val="216"/>
        </w:trPr>
        <w:tc>
          <w:tcPr>
            <w:tcW w:w="24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</w:tr>
      <w:tr w:rsidR="005462A5" w:rsidTr="005462A5">
        <w:trPr>
          <w:trHeight w:val="216"/>
        </w:trPr>
        <w:tc>
          <w:tcPr>
            <w:tcW w:w="24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</w:tr>
      <w:tr w:rsidR="005462A5" w:rsidTr="005462A5">
        <w:trPr>
          <w:trHeight w:val="216"/>
        </w:trPr>
        <w:tc>
          <w:tcPr>
            <w:tcW w:w="24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</w:tr>
      <w:tr w:rsidR="005462A5" w:rsidTr="005462A5">
        <w:trPr>
          <w:trHeight w:val="216"/>
        </w:trPr>
        <w:tc>
          <w:tcPr>
            <w:tcW w:w="24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5462A5" w:rsidRDefault="005462A5" w:rsidP="005462A5">
            <w:pPr>
              <w:spacing w:line="240" w:lineRule="auto"/>
              <w:jc w:val="center"/>
            </w:pPr>
          </w:p>
        </w:tc>
      </w:tr>
    </w:tbl>
    <w:p w:rsidR="005462A5" w:rsidRDefault="005462A5">
      <w:pPr>
        <w:spacing w:line="240" w:lineRule="auto"/>
        <w:jc w:val="center"/>
      </w:pPr>
    </w:p>
    <w:sectPr w:rsidR="005462A5" w:rsidSect="00AA36E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3FA1"/>
    <w:multiLevelType w:val="hybridMultilevel"/>
    <w:tmpl w:val="7BE43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51D9E"/>
    <w:multiLevelType w:val="hybridMultilevel"/>
    <w:tmpl w:val="7BE43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62224"/>
    <w:multiLevelType w:val="hybridMultilevel"/>
    <w:tmpl w:val="374A8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77B3E"/>
    <w:rsid w:val="003137D6"/>
    <w:rsid w:val="003D1CC8"/>
    <w:rsid w:val="005462A5"/>
    <w:rsid w:val="008B5569"/>
    <w:rsid w:val="00A128E2"/>
    <w:rsid w:val="00A163E7"/>
    <w:rsid w:val="00A77B3E"/>
    <w:rsid w:val="00AA36ED"/>
    <w:rsid w:val="00B006FC"/>
    <w:rsid w:val="00C7152E"/>
    <w:rsid w:val="00D33F22"/>
    <w:rsid w:val="00FB3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6E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A163E7"/>
    <w:pPr>
      <w:ind w:left="720"/>
      <w:contextualSpacing/>
    </w:pPr>
  </w:style>
  <w:style w:type="table" w:styleId="TableGrid">
    <w:name w:val="Table Grid"/>
    <w:basedOn w:val="TableNormal"/>
    <w:rsid w:val="005462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A16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452</Words>
  <Characters>2755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\</cp:lastModifiedBy>
  <cp:revision>2</cp:revision>
  <cp:lastPrinted>2012-06-04T02:42:00Z</cp:lastPrinted>
  <dcterms:created xsi:type="dcterms:W3CDTF">2012-06-11T17:50:00Z</dcterms:created>
  <dcterms:modified xsi:type="dcterms:W3CDTF">2012-06-11T17:50:00Z</dcterms:modified>
</cp:coreProperties>
</file>