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01BEA">
            <w:pPr>
              <w:spacing w:after="0" w:line="240" w:lineRule="auto"/>
              <w:jc w:val="center"/>
            </w:pPr>
            <w:r>
              <w:t xml:space="preserve">K.OA.1 </w:t>
            </w:r>
            <w:r w:rsidRPr="00901BEA">
              <w:rPr>
                <w:highlight w:val="yellow"/>
              </w:rPr>
              <w:t>Represent</w:t>
            </w:r>
            <w:r>
              <w:t xml:space="preserve"> </w:t>
            </w:r>
            <w:r w:rsidRPr="00901BEA">
              <w:rPr>
                <w:u w:val="single"/>
              </w:rPr>
              <w:t>addition and subtraction</w:t>
            </w:r>
            <w:r>
              <w:t xml:space="preserve"> with fingers, mental images, drawings, sounds, acting out situations, verbal explanations, expressions, or equations.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EA" w:rsidRDefault="00901BEA" w:rsidP="00901B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901BEA" w:rsidRDefault="00901BEA" w:rsidP="00901B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901BEA" w:rsidRDefault="00901BEA" w:rsidP="00901B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901BEA" w:rsidRDefault="00901BEA" w:rsidP="00901B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901BEA" w:rsidRDefault="00901BEA" w:rsidP="00901B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901BEA" w:rsidRDefault="00901BEA" w:rsidP="00901B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901BEA" w:rsidRDefault="00901BEA" w:rsidP="00901B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</w:t>
            </w:r>
          </w:p>
          <w:p w:rsidR="00A77B3E" w:rsidRDefault="00901BEA" w:rsidP="00901B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2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strategie</w:t>
            </w:r>
            <w:r w:rsidR="00901BEA">
              <w:rPr>
                <w:rFonts w:ascii="Times New Roman" w:eastAsia="Times New Roman" w:hAnsi="Times New Roman" w:cs="Times New Roman"/>
              </w:rPr>
              <w:t>s to represent addition.</w:t>
            </w:r>
          </w:p>
          <w:p w:rsidR="00901BEA" w:rsidRDefault="00220D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 can use strategies</w:t>
            </w:r>
            <w:r w:rsidR="00901BEA">
              <w:rPr>
                <w:rFonts w:ascii="Times New Roman" w:eastAsia="Times New Roman" w:hAnsi="Times New Roman" w:cs="Times New Roman"/>
              </w:rPr>
              <w:t xml:space="preserve"> to represent subtraction.</w:t>
            </w:r>
          </w:p>
          <w:p w:rsidR="00A77B3E" w:rsidRDefault="0022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explain the strategy I chose to solve the problem.</w:t>
            </w:r>
          </w:p>
          <w:p w:rsidR="00220DC9" w:rsidRDefault="0022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901BEA">
              <w:rPr>
                <w:highlight w:val="yellow"/>
              </w:rPr>
              <w:t>Level 1 Recall; Level 2 – Skill/Concept</w:t>
            </w:r>
            <w:r>
              <w:t>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901BEA" w:rsidP="00901B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Recognize the numerals.</w:t>
            </w:r>
          </w:p>
          <w:p w:rsidR="00901BEA" w:rsidRDefault="00901BEA" w:rsidP="00901B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Count with one-to-one correspondence. </w:t>
            </w:r>
          </w:p>
          <w:p w:rsidR="00901BEA" w:rsidRDefault="00901BEA" w:rsidP="00D41CE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Have an understanding that addition is putting parts together and subtraction is taking parts away.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41CEF">
            <w:pPr>
              <w:spacing w:after="0" w:line="240" w:lineRule="auto"/>
            </w:pPr>
            <w:r>
              <w:t xml:space="preserve">Constructed Response </w:t>
            </w:r>
          </w:p>
          <w:p w:rsidR="00D41CEF" w:rsidRDefault="00D41CEF">
            <w:pPr>
              <w:spacing w:after="0" w:line="240" w:lineRule="auto"/>
            </w:pPr>
            <w:r>
              <w:t>2</w:t>
            </w:r>
            <w:r w:rsidRPr="00D41CEF">
              <w:rPr>
                <w:vertAlign w:val="superscript"/>
              </w:rPr>
              <w:t>nd</w:t>
            </w:r>
            <w:r>
              <w:t xml:space="preserve"> Nine Weeks</w:t>
            </w:r>
          </w:p>
          <w:p w:rsidR="00D41CEF" w:rsidRDefault="00D41CEF" w:rsidP="00D41C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Tommy has 3 bears and Joe gives him 4 more. How many bears will Tommy have in all?</w:t>
            </w:r>
          </w:p>
          <w:p w:rsidR="00D41CEF" w:rsidRDefault="00D41CEF" w:rsidP="00D41C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Sara has 6 cookies and she shares 2 with Julie. How many cookies does Sara have left?</w:t>
            </w:r>
          </w:p>
          <w:p w:rsidR="00D41CEF" w:rsidRDefault="00D41CEF" w:rsidP="00D41C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Luke has 5 cars and his brother gave him 5 more. How many cars does Luke have in all?</w:t>
            </w:r>
          </w:p>
          <w:p w:rsidR="00220DC9" w:rsidRDefault="00D41CEF" w:rsidP="00D41C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Jill has 7 </w:t>
            </w:r>
            <w:r w:rsidR="00220DC9">
              <w:t>crayons and she loses 5 of them. How many crayons does she have left?</w:t>
            </w:r>
          </w:p>
          <w:p w:rsidR="00220DC9" w:rsidRDefault="00220DC9" w:rsidP="00220DC9">
            <w:pPr>
              <w:spacing w:after="0" w:line="240" w:lineRule="auto"/>
            </w:pPr>
            <w:r>
              <w:t>3</w:t>
            </w:r>
            <w:r w:rsidRPr="00220DC9">
              <w:rPr>
                <w:vertAlign w:val="superscript"/>
              </w:rPr>
              <w:t>rd</w:t>
            </w:r>
            <w:r>
              <w:t>/4</w:t>
            </w:r>
            <w:r w:rsidRPr="00220DC9">
              <w:rPr>
                <w:vertAlign w:val="superscript"/>
              </w:rPr>
              <w:t>th</w:t>
            </w:r>
            <w:r>
              <w:t xml:space="preserve"> Nine Weeks</w:t>
            </w:r>
          </w:p>
          <w:p w:rsidR="00D41CEF" w:rsidRDefault="00220DC9" w:rsidP="00220DC9">
            <w:pPr>
              <w:spacing w:after="0" w:line="240" w:lineRule="auto"/>
            </w:pPr>
            <w:r>
              <w:t>Similar questions, but with start unknown and change unknown.</w:t>
            </w:r>
            <w:r w:rsidR="00D41CEF">
              <w:t xml:space="preserve">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220DC9" w:rsidRDefault="00220DC9" w:rsidP="00220DC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4 out of 4 correct showing work and verbally explaining the strategy they chose without prompting.</w:t>
            </w:r>
          </w:p>
          <w:p w:rsidR="00220DC9" w:rsidRDefault="00220DC9" w:rsidP="00220DC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4 out of 4 correct using a strategy with prompting. </w:t>
            </w:r>
          </w:p>
          <w:p w:rsidR="00220DC9" w:rsidRDefault="00220DC9" w:rsidP="00220DC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3 out of 4 correct using a strategy with prompting.</w:t>
            </w:r>
          </w:p>
          <w:p w:rsidR="00220DC9" w:rsidRDefault="00220DC9" w:rsidP="00220DC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less than 3 correct or not using a strategy. 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D219C1" w:rsidRDefault="00D219C1">
      <w:pPr>
        <w:spacing w:after="0" w:line="240" w:lineRule="auto"/>
      </w:pPr>
      <w:r>
        <w:br w:type="page"/>
      </w:r>
    </w:p>
    <w:p w:rsidR="00D219C1" w:rsidRDefault="00D219C1" w:rsidP="00D219C1">
      <w:pPr>
        <w:pStyle w:val="ListParagraph"/>
        <w:spacing w:after="0" w:line="240" w:lineRule="auto"/>
        <w:jc w:val="right"/>
      </w:pPr>
      <w:r>
        <w:lastRenderedPageBreak/>
        <w:t>Name: __________________________</w:t>
      </w:r>
    </w:p>
    <w:p w:rsidR="00D219C1" w:rsidRPr="00D219C1" w:rsidRDefault="00D219C1" w:rsidP="00D219C1">
      <w:pPr>
        <w:pStyle w:val="ListParagraph"/>
        <w:spacing w:after="0" w:line="240" w:lineRule="auto"/>
        <w:jc w:val="center"/>
        <w:rPr>
          <w:sz w:val="32"/>
          <w:szCs w:val="32"/>
        </w:rPr>
      </w:pPr>
    </w:p>
    <w:p w:rsidR="00D219C1" w:rsidRPr="00D219C1" w:rsidRDefault="00D219C1" w:rsidP="00D219C1">
      <w:pPr>
        <w:pStyle w:val="ListParagraph"/>
        <w:spacing w:after="0" w:line="240" w:lineRule="auto"/>
        <w:jc w:val="center"/>
        <w:rPr>
          <w:sz w:val="32"/>
          <w:szCs w:val="32"/>
        </w:rPr>
      </w:pPr>
      <w:r w:rsidRPr="00D219C1">
        <w:rPr>
          <w:sz w:val="32"/>
          <w:szCs w:val="32"/>
        </w:rPr>
        <w:t>K.OA.1 Constructed Response</w:t>
      </w:r>
    </w:p>
    <w:p w:rsidR="00D219C1" w:rsidRDefault="00D219C1" w:rsidP="00D219C1">
      <w:pPr>
        <w:pStyle w:val="ListParagraph"/>
        <w:spacing w:after="0" w:line="240" w:lineRule="auto"/>
      </w:pPr>
    </w:p>
    <w:p w:rsidR="00D219C1" w:rsidRPr="00D219C1" w:rsidRDefault="00D219C1" w:rsidP="00D219C1">
      <w:pPr>
        <w:pStyle w:val="ListParagraph"/>
        <w:spacing w:after="0" w:line="240" w:lineRule="auto"/>
        <w:rPr>
          <w:i/>
        </w:rPr>
      </w:pPr>
      <w:r w:rsidRPr="00D219C1">
        <w:rPr>
          <w:i/>
        </w:rPr>
        <w:t xml:space="preserve">Solve the following problem in the box provided.  Explain/draw how you solved the problem.  </w:t>
      </w: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numPr>
          <w:ilvl w:val="0"/>
          <w:numId w:val="4"/>
        </w:numPr>
        <w:spacing w:after="0" w:line="240" w:lineRule="auto"/>
      </w:pPr>
      <w:r>
        <w:t>Tommy has 3 bears and Joe gives him 4 more. How many bears will Tommy have in all?</w:t>
      </w:r>
    </w:p>
    <w:p w:rsidR="00D219C1" w:rsidRDefault="00D219C1" w:rsidP="00D219C1">
      <w:pPr>
        <w:pStyle w:val="ListParagraph"/>
        <w:spacing w:after="0" w:line="240" w:lineRule="auto"/>
      </w:pPr>
      <w:r>
        <w:rPr>
          <w:noProof/>
        </w:rPr>
        <w:pict>
          <v:rect id="_x0000_s1026" style="position:absolute;left:0;text-align:left;margin-left:26.25pt;margin-top:6.5pt;width:469.5pt;height:122.25pt;z-index:251658240"/>
        </w:pict>
      </w: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numPr>
          <w:ilvl w:val="0"/>
          <w:numId w:val="4"/>
        </w:numPr>
        <w:spacing w:after="0" w:line="240" w:lineRule="auto"/>
      </w:pPr>
      <w:r>
        <w:t>Sara has 6 cookies and she shares 2 with Julie. How many cookies does Sara have left?</w:t>
      </w:r>
    </w:p>
    <w:p w:rsidR="00D219C1" w:rsidRDefault="00D219C1" w:rsidP="00D219C1">
      <w:pPr>
        <w:pStyle w:val="ListParagraph"/>
        <w:spacing w:after="0" w:line="240" w:lineRule="auto"/>
      </w:pPr>
      <w:r>
        <w:rPr>
          <w:noProof/>
        </w:rPr>
        <w:pict>
          <v:rect id="_x0000_s1027" style="position:absolute;left:0;text-align:left;margin-left:26.25pt;margin-top:5.1pt;width:469.5pt;height:122.25pt;z-index:251659264"/>
        </w:pict>
      </w: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numPr>
          <w:ilvl w:val="0"/>
          <w:numId w:val="4"/>
        </w:numPr>
        <w:spacing w:after="0" w:line="240" w:lineRule="auto"/>
      </w:pPr>
      <w:r>
        <w:t>Luke has 5 cars and his brother gave him 5 more. How many cars does Luke have in all?</w:t>
      </w:r>
    </w:p>
    <w:p w:rsidR="00D219C1" w:rsidRDefault="00D219C1" w:rsidP="00D219C1">
      <w:pPr>
        <w:pStyle w:val="ListParagraph"/>
        <w:spacing w:after="0" w:line="240" w:lineRule="auto"/>
      </w:pPr>
      <w:r>
        <w:rPr>
          <w:noProof/>
        </w:rPr>
        <w:pict>
          <v:rect id="_x0000_s1028" style="position:absolute;left:0;text-align:left;margin-left:26.25pt;margin-top:1.35pt;width:469.5pt;height:122.25pt;z-index:251660288"/>
        </w:pict>
      </w: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spacing w:after="0" w:line="240" w:lineRule="auto"/>
      </w:pPr>
    </w:p>
    <w:p w:rsidR="00D219C1" w:rsidRDefault="00D219C1" w:rsidP="00D219C1">
      <w:pPr>
        <w:pStyle w:val="ListParagraph"/>
        <w:numPr>
          <w:ilvl w:val="0"/>
          <w:numId w:val="4"/>
        </w:numPr>
        <w:spacing w:after="0" w:line="240" w:lineRule="auto"/>
      </w:pPr>
      <w:r>
        <w:t>Jill has 7 crayons and she loses 5 of them. How many crayons does she have left?</w:t>
      </w:r>
    </w:p>
    <w:p w:rsidR="00D219C1" w:rsidRDefault="00D219C1">
      <w:pPr>
        <w:spacing w:line="240" w:lineRule="auto"/>
        <w:jc w:val="center"/>
      </w:pPr>
      <w:r>
        <w:rPr>
          <w:noProof/>
        </w:rPr>
        <w:pict>
          <v:rect id="_x0000_s1029" style="position:absolute;left:0;text-align:left;margin-left:26.25pt;margin-top:7.65pt;width:469.5pt;height:122.25pt;z-index:251661312"/>
        </w:pict>
      </w:r>
    </w:p>
    <w:p w:rsidR="00D219C1" w:rsidRDefault="00D219C1">
      <w:pPr>
        <w:spacing w:after="0" w:line="240" w:lineRule="auto"/>
      </w:pPr>
      <w:r>
        <w:br w:type="page"/>
      </w:r>
    </w:p>
    <w:p w:rsidR="00D219C1" w:rsidRPr="00D219C1" w:rsidRDefault="00D219C1" w:rsidP="00D219C1">
      <w:pPr>
        <w:spacing w:after="0" w:line="240" w:lineRule="auto"/>
        <w:jc w:val="center"/>
        <w:rPr>
          <w:sz w:val="36"/>
          <w:szCs w:val="36"/>
        </w:rPr>
      </w:pPr>
      <w:r w:rsidRPr="00D219C1">
        <w:rPr>
          <w:sz w:val="36"/>
          <w:szCs w:val="36"/>
        </w:rPr>
        <w:lastRenderedPageBreak/>
        <w:t>K.OA.1 Constructed Response Tracking Sheet</w:t>
      </w:r>
    </w:p>
    <w:p w:rsidR="00D219C1" w:rsidRPr="00D219C1" w:rsidRDefault="00D219C1" w:rsidP="00D219C1">
      <w:pPr>
        <w:spacing w:after="0" w:line="240" w:lineRule="auto"/>
        <w:jc w:val="center"/>
        <w:rPr>
          <w:i/>
        </w:rPr>
      </w:pPr>
      <w:r w:rsidRPr="00D219C1">
        <w:rPr>
          <w:i/>
        </w:rPr>
        <w:t>*Write the ratio of problem correct out of 4 for each attempt.</w:t>
      </w:r>
    </w:p>
    <w:p w:rsidR="00D219C1" w:rsidRPr="00D219C1" w:rsidRDefault="00D219C1" w:rsidP="00D219C1">
      <w:pPr>
        <w:spacing w:after="0" w:line="240" w:lineRule="auto"/>
        <w:jc w:val="center"/>
        <w:rPr>
          <w:i/>
        </w:rPr>
      </w:pPr>
    </w:p>
    <w:p w:rsidR="00D219C1" w:rsidRDefault="00D219C1" w:rsidP="00D219C1">
      <w:pPr>
        <w:spacing w:after="0" w:line="240" w:lineRule="auto"/>
        <w:jc w:val="center"/>
      </w:pPr>
      <w:r>
        <w:t>Class:  __________________</w:t>
      </w:r>
      <w:r>
        <w:tab/>
        <w:t>Grade: K</w:t>
      </w:r>
      <w:r>
        <w:tab/>
        <w:t xml:space="preserve">Skill: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K.OA.1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D219C1" w:rsidTr="00E93803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D219C1" w:rsidRPr="008B49C5" w:rsidRDefault="00D219C1" w:rsidP="00E93803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D219C1" w:rsidTr="00E93803">
        <w:trPr>
          <w:cantSplit/>
          <w:trHeight w:val="1412"/>
        </w:trPr>
        <w:tc>
          <w:tcPr>
            <w:tcW w:w="2412" w:type="dxa"/>
            <w:vMerge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D219C1" w:rsidRPr="008B49C5" w:rsidRDefault="00D219C1" w:rsidP="00E9380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9C1" w:rsidTr="00E93803">
        <w:trPr>
          <w:trHeight w:val="216"/>
        </w:trPr>
        <w:tc>
          <w:tcPr>
            <w:tcW w:w="24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219C1" w:rsidRPr="008B49C5" w:rsidRDefault="00D219C1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7B3E" w:rsidRDefault="00A77B3E">
      <w:pPr>
        <w:spacing w:line="240" w:lineRule="auto"/>
        <w:jc w:val="center"/>
      </w:pPr>
    </w:p>
    <w:sectPr w:rsidR="00A77B3E" w:rsidSect="00B219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997"/>
    <w:multiLevelType w:val="hybridMultilevel"/>
    <w:tmpl w:val="D6C4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0B9D"/>
    <w:multiLevelType w:val="hybridMultilevel"/>
    <w:tmpl w:val="D6C4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4347"/>
    <w:multiLevelType w:val="hybridMultilevel"/>
    <w:tmpl w:val="BFA46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220DC9"/>
    <w:rsid w:val="005E3982"/>
    <w:rsid w:val="00901BEA"/>
    <w:rsid w:val="00955219"/>
    <w:rsid w:val="00A77B3E"/>
    <w:rsid w:val="00B006FC"/>
    <w:rsid w:val="00B21961"/>
    <w:rsid w:val="00C7152E"/>
    <w:rsid w:val="00D219C1"/>
    <w:rsid w:val="00D4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96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901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cp:lastPrinted>2012-06-04T02:42:00Z</cp:lastPrinted>
  <dcterms:created xsi:type="dcterms:W3CDTF">2012-06-11T18:07:00Z</dcterms:created>
  <dcterms:modified xsi:type="dcterms:W3CDTF">2012-06-11T18:07:00Z</dcterms:modified>
</cp:coreProperties>
</file>