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713AEA" w:rsidP="00713AEA">
            <w:pPr>
              <w:spacing w:after="0" w:line="240" w:lineRule="auto"/>
            </w:pPr>
            <w:r>
              <w:t>1NBT4—</w:t>
            </w:r>
            <w:r w:rsidRPr="00713AEA">
              <w:rPr>
                <w:highlight w:val="yellow"/>
              </w:rPr>
              <w:t>Add</w:t>
            </w:r>
            <w:r>
              <w:t xml:space="preserve"> within 100, including </w:t>
            </w:r>
            <w:r w:rsidRPr="00713AEA">
              <w:rPr>
                <w:highlight w:val="yellow"/>
              </w:rPr>
              <w:t>adding</w:t>
            </w:r>
            <w:r>
              <w:t xml:space="preserve"> a </w:t>
            </w:r>
            <w:r w:rsidRPr="00713AEA">
              <w:rPr>
                <w:u w:val="single"/>
              </w:rPr>
              <w:t>two-digit number</w:t>
            </w:r>
            <w:r>
              <w:t xml:space="preserve"> and a </w:t>
            </w:r>
            <w:r w:rsidRPr="00713AEA">
              <w:rPr>
                <w:u w:val="single"/>
              </w:rPr>
              <w:t>one-digit number</w:t>
            </w:r>
            <w:r>
              <w:t xml:space="preserve">, and </w:t>
            </w:r>
            <w:r w:rsidRPr="00713AEA">
              <w:rPr>
                <w:highlight w:val="yellow"/>
              </w:rPr>
              <w:t>adding</w:t>
            </w:r>
            <w:r>
              <w:t xml:space="preserve"> a </w:t>
            </w:r>
            <w:r w:rsidRPr="00713AEA">
              <w:rPr>
                <w:u w:val="single"/>
              </w:rPr>
              <w:t>two-digit number</w:t>
            </w:r>
            <w:r>
              <w:t xml:space="preserve"> and a </w:t>
            </w:r>
            <w:r w:rsidRPr="00713AEA">
              <w:rPr>
                <w:u w:val="single"/>
              </w:rPr>
              <w:t>multiple of 10</w:t>
            </w:r>
            <w:r>
              <w:t xml:space="preserve">, </w:t>
            </w:r>
            <w:r w:rsidRPr="00713AEA">
              <w:rPr>
                <w:highlight w:val="yellow"/>
              </w:rPr>
              <w:t>using</w:t>
            </w:r>
            <w:r>
              <w:t xml:space="preserve"> </w:t>
            </w:r>
            <w:r w:rsidRPr="00713AEA">
              <w:rPr>
                <w:u w:val="single"/>
              </w:rPr>
              <w:t>concrete models</w:t>
            </w:r>
            <w:r>
              <w:t xml:space="preserve"> or </w:t>
            </w:r>
            <w:r w:rsidRPr="00713AEA">
              <w:rPr>
                <w:u w:val="single"/>
              </w:rPr>
              <w:t>drawings</w:t>
            </w:r>
            <w:r>
              <w:t xml:space="preserve"> and </w:t>
            </w:r>
            <w:r w:rsidRPr="00713AEA">
              <w:rPr>
                <w:u w:val="single"/>
              </w:rPr>
              <w:t>strategies</w:t>
            </w:r>
            <w:r>
              <w:t xml:space="preserve"> based on place value, </w:t>
            </w:r>
            <w:r w:rsidRPr="00713AEA">
              <w:rPr>
                <w:u w:val="single"/>
              </w:rPr>
              <w:t>properties of operations</w:t>
            </w:r>
            <w:r>
              <w:t xml:space="preserve">, and/or the </w:t>
            </w:r>
            <w:r w:rsidRPr="00713AEA">
              <w:rPr>
                <w:u w:val="single"/>
              </w:rPr>
              <w:t>relationship</w:t>
            </w:r>
            <w:r>
              <w:t xml:space="preserve"> between </w:t>
            </w:r>
            <w:r w:rsidRPr="00713AEA">
              <w:rPr>
                <w:u w:val="single"/>
              </w:rPr>
              <w:t>addition</w:t>
            </w:r>
            <w:r>
              <w:t xml:space="preserve"> and </w:t>
            </w:r>
            <w:r w:rsidRPr="00713AEA">
              <w:t>subtraction</w:t>
            </w:r>
            <w:r>
              <w:t xml:space="preserve"> ; </w:t>
            </w:r>
            <w:r w:rsidRPr="00713AEA">
              <w:rPr>
                <w:highlight w:val="yellow"/>
              </w:rPr>
              <w:t>relate</w:t>
            </w:r>
            <w:r>
              <w:t xml:space="preserve"> the </w:t>
            </w:r>
            <w:r w:rsidRPr="00713AEA">
              <w:rPr>
                <w:u w:val="single"/>
              </w:rPr>
              <w:t>strategy</w:t>
            </w:r>
            <w:r>
              <w:t xml:space="preserve"> to a written method and </w:t>
            </w:r>
            <w:r w:rsidRPr="00713AEA">
              <w:rPr>
                <w:highlight w:val="yellow"/>
              </w:rPr>
              <w:t>explain</w:t>
            </w:r>
            <w:r>
              <w:t xml:space="preserve"> the reasoning used. </w:t>
            </w:r>
            <w:r w:rsidRPr="00713AEA">
              <w:rPr>
                <w:highlight w:val="yellow"/>
              </w:rPr>
              <w:t>Understand</w:t>
            </w:r>
            <w:r>
              <w:t xml:space="preserve"> that in </w:t>
            </w:r>
            <w:r w:rsidRPr="00713AEA">
              <w:rPr>
                <w:highlight w:val="yellow"/>
              </w:rPr>
              <w:t>adding</w:t>
            </w:r>
            <w:r>
              <w:t xml:space="preserve"> </w:t>
            </w:r>
            <w:r w:rsidRPr="00713AEA">
              <w:rPr>
                <w:u w:val="single"/>
              </w:rPr>
              <w:t>two-digit numbers</w:t>
            </w:r>
            <w:r>
              <w:t xml:space="preserve">, </w:t>
            </w:r>
            <w:r w:rsidRPr="00713AEA">
              <w:rPr>
                <w:u w:val="single"/>
              </w:rPr>
              <w:t>one</w:t>
            </w:r>
            <w:r>
              <w:t xml:space="preserve"> </w:t>
            </w:r>
            <w:r w:rsidRPr="00713AEA">
              <w:rPr>
                <w:highlight w:val="yellow"/>
              </w:rPr>
              <w:t>adds</w:t>
            </w:r>
            <w:r>
              <w:t xml:space="preserve"> </w:t>
            </w:r>
            <w:r w:rsidRPr="00713AEA">
              <w:rPr>
                <w:u w:val="single"/>
              </w:rPr>
              <w:t>tens</w:t>
            </w:r>
            <w:r>
              <w:t xml:space="preserve"> and </w:t>
            </w:r>
            <w:r w:rsidRPr="00713AEA">
              <w:rPr>
                <w:u w:val="single"/>
              </w:rPr>
              <w:t>tens</w:t>
            </w:r>
            <w:r>
              <w:t xml:space="preserve">, </w:t>
            </w:r>
            <w:r w:rsidRPr="00713AEA">
              <w:rPr>
                <w:u w:val="single"/>
              </w:rPr>
              <w:t>ones</w:t>
            </w:r>
            <w:r>
              <w:t xml:space="preserve"> and </w:t>
            </w:r>
            <w:r w:rsidRPr="00713AEA">
              <w:rPr>
                <w:u w:val="single"/>
              </w:rPr>
              <w:t>ones</w:t>
            </w:r>
            <w:r>
              <w:t xml:space="preserve">, and sometimes it is necessary to </w:t>
            </w:r>
            <w:r w:rsidRPr="00713AEA">
              <w:rPr>
                <w:highlight w:val="yellow"/>
              </w:rPr>
              <w:t>compose</w:t>
            </w:r>
            <w:r>
              <w:t xml:space="preserve"> a </w:t>
            </w:r>
            <w:r w:rsidRPr="00713AEA">
              <w:rPr>
                <w:u w:val="single"/>
              </w:rPr>
              <w:t>ten</w:t>
            </w:r>
            <w:r>
              <w:t>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B6A98" w:rsidP="002B6A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problems and persevere in solving them.</w:t>
            </w:r>
          </w:p>
          <w:p w:rsidR="002B6A98" w:rsidRDefault="002B6A98" w:rsidP="002B6A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2B6A98" w:rsidRDefault="002B6A98" w:rsidP="002B6A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2B6A98" w:rsidRDefault="002B6A98" w:rsidP="002B6A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2B6A98" w:rsidRDefault="002B6A98" w:rsidP="002B6A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2B6A98" w:rsidRDefault="002B6A98" w:rsidP="002B6A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2B6A98" w:rsidRDefault="002B6A98" w:rsidP="002B6A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2B6A98" w:rsidRDefault="002B6A98" w:rsidP="002B6A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6A98">
              <w:rPr>
                <w:rFonts w:ascii="Times New Roman" w:eastAsia="Times New Roman" w:hAnsi="Times New Roman" w:cs="Times New Roman"/>
              </w:rPr>
              <w:t>I can add a two-digit number and</w:t>
            </w:r>
            <w:r w:rsidR="006A4D4D">
              <w:rPr>
                <w:rFonts w:ascii="Times New Roman" w:eastAsia="Times New Roman" w:hAnsi="Times New Roman" w:cs="Times New Roman"/>
              </w:rPr>
              <w:t xml:space="preserve"> a one-digit number within 100 and explain the strategy I used.</w:t>
            </w:r>
            <w:r w:rsidR="00E22DFC">
              <w:rPr>
                <w:rFonts w:ascii="Times New Roman" w:eastAsia="Times New Roman" w:hAnsi="Times New Roman" w:cs="Times New Roman"/>
              </w:rPr>
              <w:t xml:space="preserve"> </w:t>
            </w:r>
            <w:r w:rsidR="000D7E62">
              <w:rPr>
                <w:rFonts w:ascii="Times New Roman" w:eastAsia="Times New Roman" w:hAnsi="Times New Roman" w:cs="Times New Roman"/>
              </w:rPr>
              <w:t>(Level 2)</w:t>
            </w:r>
          </w:p>
          <w:p w:rsidR="002B6A98" w:rsidRDefault="002B6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I can add a two-digit number and a multiple of ten within 100</w:t>
            </w:r>
            <w:r w:rsidR="006A4D4D">
              <w:rPr>
                <w:rFonts w:ascii="Times New Roman" w:eastAsia="Times New Roman" w:hAnsi="Times New Roman" w:cs="Times New Roman"/>
              </w:rPr>
              <w:t xml:space="preserve"> and explain the strategy I used.</w:t>
            </w:r>
            <w:r w:rsidR="000D7E62">
              <w:rPr>
                <w:rFonts w:ascii="Times New Roman" w:eastAsia="Times New Roman" w:hAnsi="Times New Roman" w:cs="Times New Roman"/>
              </w:rPr>
              <w:t xml:space="preserve"> (Level 2)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  <w:p w:rsidR="000D7E62" w:rsidRDefault="000D7E62">
            <w:pPr>
              <w:spacing w:after="0" w:line="240" w:lineRule="auto"/>
              <w:jc w:val="center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D7E62" w:rsidP="000D7E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number sense</w:t>
            </w:r>
          </w:p>
          <w:p w:rsidR="000D7E62" w:rsidRDefault="000D7E62" w:rsidP="000D7E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place value</w:t>
            </w:r>
          </w:p>
          <w:p w:rsidR="000D7E62" w:rsidRDefault="000D7E62" w:rsidP="000D7E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addition and subtraction to 10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84909">
            <w:pPr>
              <w:spacing w:after="0" w:line="240" w:lineRule="auto"/>
            </w:pPr>
            <w:r>
              <w:t xml:space="preserve">Assessment 1:  </w:t>
            </w:r>
            <w:r w:rsidR="000D7E62">
              <w:t>Constructed Response</w:t>
            </w:r>
          </w:p>
          <w:p w:rsidR="00A84909" w:rsidRDefault="00A84909">
            <w:pPr>
              <w:spacing w:after="0" w:line="240" w:lineRule="auto"/>
            </w:pPr>
            <w:r>
              <w:t>Solve the problems. Explain your answer using numbers, pictures, and/or words.</w:t>
            </w:r>
          </w:p>
          <w:p w:rsidR="00A84909" w:rsidRDefault="00A84909">
            <w:pPr>
              <w:spacing w:after="0" w:line="240" w:lineRule="auto"/>
            </w:pPr>
            <w:r>
              <w:t>(A).Sam has 36 pennies. His mom gives him 3 more. How many pennies does Sam have now?</w:t>
            </w:r>
          </w:p>
          <w:p w:rsidR="00A84909" w:rsidRDefault="00A84909">
            <w:pPr>
              <w:spacing w:after="0" w:line="240" w:lineRule="auto"/>
            </w:pPr>
            <w:r>
              <w:t xml:space="preserve">(B). </w:t>
            </w:r>
            <w:proofErr w:type="spellStart"/>
            <w:r>
              <w:t>Leza</w:t>
            </w:r>
            <w:proofErr w:type="spellEnd"/>
            <w:r>
              <w:t xml:space="preserve"> had 72 </w:t>
            </w:r>
            <w:r w:rsidR="008F1B9A">
              <w:t>M and M’s. Her friend has 7 M and M’s. How many M and M’s do they have altogether?</w:t>
            </w:r>
          </w:p>
          <w:p w:rsidR="008F1B9A" w:rsidRDefault="008F1B9A">
            <w:pPr>
              <w:spacing w:after="0" w:line="240" w:lineRule="auto"/>
            </w:pPr>
            <w:r>
              <w:t xml:space="preserve">(c). The firefighter fought 17 fires on Monday and 5 on Tuesday. How many fires did the firefighters </w:t>
            </w:r>
            <w:proofErr w:type="gramStart"/>
            <w:r>
              <w:t>fight ?</w:t>
            </w:r>
            <w:proofErr w:type="gramEnd"/>
          </w:p>
          <w:p w:rsidR="000D7E62" w:rsidRDefault="000D7E62">
            <w:pPr>
              <w:spacing w:after="0" w:line="240" w:lineRule="auto"/>
            </w:pPr>
          </w:p>
          <w:p w:rsidR="008F1B9A" w:rsidRDefault="008F1B9A">
            <w:pPr>
              <w:spacing w:after="0" w:line="240" w:lineRule="auto"/>
            </w:pPr>
            <w:r>
              <w:t>Assessment 2: Constructed Response</w:t>
            </w:r>
          </w:p>
          <w:p w:rsidR="008F1B9A" w:rsidRDefault="008F1B9A">
            <w:pPr>
              <w:spacing w:after="0" w:line="240" w:lineRule="auto"/>
            </w:pPr>
            <w:r>
              <w:t>Solve the problems. Explain your answer using numbers, pictures, and/or words.</w:t>
            </w:r>
          </w:p>
          <w:p w:rsidR="008F1B9A" w:rsidRDefault="008F1B9A">
            <w:pPr>
              <w:spacing w:after="0" w:line="240" w:lineRule="auto"/>
            </w:pPr>
            <w:r>
              <w:t xml:space="preserve">(A). Sponge Bob made 32 </w:t>
            </w:r>
            <w:proofErr w:type="spellStart"/>
            <w:r>
              <w:t>krabby</w:t>
            </w:r>
            <w:proofErr w:type="spellEnd"/>
            <w:r>
              <w:t xml:space="preserve"> patties. </w:t>
            </w:r>
            <w:proofErr w:type="spellStart"/>
            <w:r>
              <w:t>Mr.Krabs</w:t>
            </w:r>
            <w:proofErr w:type="spellEnd"/>
            <w:r>
              <w:t xml:space="preserve"> asked him to make 20 more. How many </w:t>
            </w:r>
            <w:proofErr w:type="spellStart"/>
            <w:r>
              <w:t>krabby</w:t>
            </w:r>
            <w:proofErr w:type="spellEnd"/>
            <w:r>
              <w:t xml:space="preserve"> patties did Sponge Bob make?</w:t>
            </w:r>
          </w:p>
          <w:p w:rsidR="00357A90" w:rsidRDefault="00357A90">
            <w:pPr>
              <w:spacing w:after="0" w:line="240" w:lineRule="auto"/>
            </w:pPr>
            <w:r>
              <w:t>(B)</w:t>
            </w:r>
            <w:proofErr w:type="gramStart"/>
            <w:r>
              <w:t>.  Mrs</w:t>
            </w:r>
            <w:proofErr w:type="gramEnd"/>
            <w:r>
              <w:t>. Douglas’ class ran 42 laps. Mrs. McCorkle’s class ran 40 laps. How many laps did they run in all?</w:t>
            </w:r>
          </w:p>
          <w:p w:rsidR="00357A90" w:rsidRDefault="00357A90">
            <w:pPr>
              <w:spacing w:after="0" w:line="240" w:lineRule="auto"/>
            </w:pPr>
            <w:r>
              <w:t>(C)</w:t>
            </w:r>
            <w:proofErr w:type="gramStart"/>
            <w:r>
              <w:t>.  There</w:t>
            </w:r>
            <w:proofErr w:type="gramEnd"/>
            <w:r>
              <w:t xml:space="preserve"> were 56 kids swimming at the water park in the morning. 30 more children came that afternoon. How many children were at the water park that day?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Exceeds Expectations:</w:t>
            </w:r>
            <w:r>
              <w:t xml:space="preserve">  </w:t>
            </w:r>
            <w:r w:rsidR="00357A90">
              <w:t>3 correct a</w:t>
            </w:r>
            <w:r w:rsidR="0073440D">
              <w:t>nswers with more than 1 explanation for each answer.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73440D">
              <w:t>3</w:t>
            </w:r>
            <w:r w:rsidR="00357A90">
              <w:t xml:space="preserve"> correct answers with correct explanations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73440D">
              <w:t>2 correct answer with correct explanation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73440D">
              <w:t>1 correct answer with correct explanation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>
      <w:pPr>
        <w:spacing w:line="240" w:lineRule="auto"/>
        <w:jc w:val="center"/>
      </w:pPr>
    </w:p>
    <w:p w:rsidR="00930D49" w:rsidRDefault="00930D49" w:rsidP="00930D49">
      <w:pPr>
        <w:spacing w:line="240" w:lineRule="auto"/>
      </w:pPr>
      <w:r>
        <w:lastRenderedPageBreak/>
        <w:t>Name:  _________________________________</w:t>
      </w:r>
    </w:p>
    <w:p w:rsidR="00930D49" w:rsidRDefault="00930D49" w:rsidP="00930D49">
      <w:pPr>
        <w:spacing w:line="240" w:lineRule="auto"/>
      </w:pPr>
      <w:r>
        <w:t>Power Standard:  1.NBT.4</w:t>
      </w:r>
    </w:p>
    <w:p w:rsidR="00930D49" w:rsidRDefault="00930D49" w:rsidP="00930D49">
      <w:pPr>
        <w:spacing w:after="0" w:line="240" w:lineRule="auto"/>
      </w:pPr>
      <w:r>
        <w:t>Directions:  Solve the problems. Explain your answer using numbers, pictures, and/or words.</w:t>
      </w:r>
    </w:p>
    <w:p w:rsidR="00930D49" w:rsidRDefault="00930D49" w:rsidP="00930D49">
      <w:pPr>
        <w:spacing w:line="240" w:lineRule="auto"/>
      </w:pPr>
    </w:p>
    <w:p w:rsidR="00930D49" w:rsidRDefault="00930D49" w:rsidP="00930D49">
      <w:pPr>
        <w:pStyle w:val="ListParagraph"/>
        <w:numPr>
          <w:ilvl w:val="0"/>
          <w:numId w:val="3"/>
        </w:numPr>
        <w:spacing w:line="240" w:lineRule="auto"/>
      </w:pPr>
      <w:r>
        <w:t>Sam has 36 pennies. His mom gives him 3 more. How many pennies does Sam have now?</w:t>
      </w:r>
    </w:p>
    <w:p w:rsidR="00930D49" w:rsidRDefault="00930D49" w:rsidP="00930D49">
      <w:pPr>
        <w:spacing w:line="240" w:lineRule="auto"/>
      </w:pPr>
      <w:r>
        <w:rPr>
          <w:noProof/>
        </w:rPr>
        <w:pict>
          <v:rect id="_x0000_s1026" style="position:absolute;margin-left:12.75pt;margin-top:14.35pt;width:485.25pt;height:192.75pt;z-index:251658240"/>
        </w:pict>
      </w:r>
    </w:p>
    <w:p w:rsidR="00930D49" w:rsidRPr="00930D49" w:rsidRDefault="00930D49" w:rsidP="00930D49"/>
    <w:p w:rsidR="00930D49" w:rsidRPr="00930D49" w:rsidRDefault="00930D49" w:rsidP="00930D49"/>
    <w:p w:rsidR="00930D49" w:rsidRPr="00930D49" w:rsidRDefault="00930D49" w:rsidP="00930D49"/>
    <w:p w:rsidR="00930D49" w:rsidRPr="00930D49" w:rsidRDefault="00930D49" w:rsidP="00930D49"/>
    <w:p w:rsidR="00930D49" w:rsidRPr="00930D49" w:rsidRDefault="00930D49" w:rsidP="00930D49"/>
    <w:p w:rsidR="00930D49" w:rsidRPr="00930D49" w:rsidRDefault="00930D49" w:rsidP="00930D49"/>
    <w:p w:rsidR="00930D49" w:rsidRPr="00930D49" w:rsidRDefault="00930D49" w:rsidP="00930D49"/>
    <w:p w:rsidR="00930D49" w:rsidRDefault="00930D49" w:rsidP="00930D49"/>
    <w:p w:rsidR="00930D49" w:rsidRDefault="00930D49" w:rsidP="00930D49">
      <w:pPr>
        <w:spacing w:after="0" w:line="240" w:lineRule="auto"/>
      </w:pPr>
      <w:proofErr w:type="gramStart"/>
      <w:r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2.</w:t>
      </w:r>
      <w:proofErr w:type="gramEnd"/>
      <w:r>
        <w:tab/>
      </w:r>
      <w:proofErr w:type="spellStart"/>
      <w:r>
        <w:t>Leza</w:t>
      </w:r>
      <w:proofErr w:type="spellEnd"/>
      <w:r>
        <w:t xml:space="preserve"> had 72 M and M’s. Her friend has 7 M and M’s. How many M and M’s do they have altogether?</w:t>
      </w:r>
    </w:p>
    <w:p w:rsidR="00930D49" w:rsidRDefault="00930D49" w:rsidP="00930D49">
      <w:r>
        <w:rPr>
          <w:noProof/>
        </w:rPr>
        <w:pict>
          <v:rect id="_x0000_s1028" style="position:absolute;margin-left:19.5pt;margin-top:10.5pt;width:485.25pt;height:192.75pt;z-index:251659264"/>
        </w:pict>
      </w:r>
    </w:p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>
      <w:r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</w:p>
    <w:p w:rsidR="00930D49" w:rsidRDefault="00930D49" w:rsidP="00930D49"/>
    <w:p w:rsidR="00930D49" w:rsidRDefault="00930D49" w:rsidP="00930D49">
      <w:r>
        <w:rPr>
          <w:noProof/>
        </w:rPr>
        <w:lastRenderedPageBreak/>
        <w:pict>
          <v:rect id="_x0000_s1029" style="position:absolute;margin-left:1.5pt;margin-top:35.25pt;width:485.25pt;height:192.75pt;z-index:251660288"/>
        </w:pict>
      </w:r>
      <w:r>
        <w:t>3. The firefighter</w:t>
      </w:r>
      <w:r w:rsidR="002926B7">
        <w:t>s</w:t>
      </w:r>
      <w:r>
        <w:t xml:space="preserve"> fought 17 fires on Monday and 5 on Tuesday. How many fires did the firefighters fight?</w:t>
      </w:r>
      <w:r>
        <w:br/>
      </w:r>
    </w:p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Pr="00930D49" w:rsidRDefault="00930D49" w:rsidP="00930D49">
      <w:pPr>
        <w:spacing w:after="0" w:line="240" w:lineRule="auto"/>
        <w:rPr>
          <w:b/>
          <w:bCs/>
        </w:rPr>
      </w:pPr>
      <w:r>
        <w:t>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</w:t>
      </w:r>
      <w:r>
        <w:br/>
      </w:r>
      <w:r>
        <w:br/>
      </w:r>
      <w:r>
        <w:rPr>
          <w:b/>
          <w:bCs/>
        </w:rPr>
        <w:t>Rubric:</w:t>
      </w:r>
    </w:p>
    <w:p w:rsidR="00930D49" w:rsidRDefault="00930D49" w:rsidP="00930D49">
      <w:pPr>
        <w:spacing w:after="0" w:line="240" w:lineRule="auto"/>
        <w:rPr>
          <w:b/>
          <w:bCs/>
          <w:u w:val="single"/>
        </w:rPr>
      </w:pPr>
    </w:p>
    <w:p w:rsidR="00930D49" w:rsidRDefault="00930D49" w:rsidP="00930D49">
      <w:pPr>
        <w:spacing w:after="0" w:line="24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Exceeds Expectations:</w:t>
      </w:r>
      <w:r>
        <w:t xml:space="preserve">  3 correct answers with more than 1 explanation for each answer.</w:t>
      </w:r>
      <w:proofErr w:type="gramEnd"/>
    </w:p>
    <w:p w:rsidR="00930D49" w:rsidRDefault="00930D49" w:rsidP="00930D4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Proficient:  </w:t>
      </w:r>
      <w:r>
        <w:t xml:space="preserve">  3 correct answers with correct explanations</w:t>
      </w:r>
    </w:p>
    <w:p w:rsidR="00930D49" w:rsidRDefault="00930D49" w:rsidP="00930D4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Approaching Proficiency:</w:t>
      </w:r>
      <w:r>
        <w:t xml:space="preserve">  2 correct answer with correct explanation</w:t>
      </w:r>
    </w:p>
    <w:p w:rsidR="00930D49" w:rsidRDefault="00930D49" w:rsidP="00930D4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Not Proficient:</w:t>
      </w:r>
      <w:r>
        <w:t xml:space="preserve">  1 correct answer with correct explanation</w:t>
      </w:r>
    </w:p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/>
    <w:p w:rsidR="00930D49" w:rsidRDefault="00930D49" w:rsidP="00930D49">
      <w:pPr>
        <w:spacing w:line="240" w:lineRule="auto"/>
      </w:pPr>
      <w:r>
        <w:lastRenderedPageBreak/>
        <w:t>Name:  _________________________________</w:t>
      </w:r>
    </w:p>
    <w:p w:rsidR="00930D49" w:rsidRDefault="00930D49" w:rsidP="00930D49">
      <w:pPr>
        <w:spacing w:line="240" w:lineRule="auto"/>
      </w:pPr>
      <w:r>
        <w:t>Power Standard:  1.NBT.4</w:t>
      </w:r>
    </w:p>
    <w:p w:rsidR="00930D49" w:rsidRDefault="00930D49" w:rsidP="00930D49">
      <w:pPr>
        <w:spacing w:after="0" w:line="240" w:lineRule="auto"/>
      </w:pPr>
      <w:r>
        <w:t>Directions:  Solve the problems. Explain your answer using numbers, pictures, and/or words.</w:t>
      </w:r>
    </w:p>
    <w:p w:rsidR="00930D49" w:rsidRDefault="00930D49" w:rsidP="00930D49">
      <w:pPr>
        <w:spacing w:after="0" w:line="240" w:lineRule="auto"/>
      </w:pPr>
    </w:p>
    <w:p w:rsidR="00930D49" w:rsidRDefault="00930D49" w:rsidP="00930D4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Sponge Bob made 32 </w:t>
      </w:r>
      <w:proofErr w:type="spellStart"/>
      <w:r>
        <w:t>krabby</w:t>
      </w:r>
      <w:proofErr w:type="spellEnd"/>
      <w:r>
        <w:t xml:space="preserve"> patties. </w:t>
      </w:r>
      <w:proofErr w:type="spellStart"/>
      <w:r>
        <w:t>Mr.Krabs</w:t>
      </w:r>
      <w:proofErr w:type="spellEnd"/>
      <w:r>
        <w:t xml:space="preserve"> asked him to make 20 more. How many </w:t>
      </w:r>
      <w:proofErr w:type="spellStart"/>
      <w:r>
        <w:t>krabby</w:t>
      </w:r>
      <w:proofErr w:type="spellEnd"/>
      <w:r>
        <w:t xml:space="preserve"> patties did Sponge Bob make?</w:t>
      </w:r>
    </w:p>
    <w:p w:rsidR="00930D49" w:rsidRDefault="00930D49" w:rsidP="00930D49">
      <w:pPr>
        <w:pStyle w:val="ListParagraph"/>
        <w:spacing w:after="0" w:line="240" w:lineRule="auto"/>
      </w:pPr>
      <w:r>
        <w:rPr>
          <w:noProof/>
        </w:rPr>
        <w:pict>
          <v:rect id="_x0000_s1030" style="position:absolute;left:0;text-align:left;margin-left:36.75pt;margin-top:5.95pt;width:471pt;height:168.75pt;z-index:251661312"/>
        </w:pict>
      </w:r>
    </w:p>
    <w:p w:rsidR="00930D49" w:rsidRDefault="00930D49" w:rsidP="00930D49">
      <w:pPr>
        <w:pStyle w:val="ListParagraph"/>
        <w:spacing w:after="0" w:line="240" w:lineRule="auto"/>
      </w:pPr>
    </w:p>
    <w:p w:rsidR="00930D49" w:rsidRDefault="00930D49" w:rsidP="00930D49"/>
    <w:p w:rsidR="00930D49" w:rsidRPr="00930D49" w:rsidRDefault="00930D49" w:rsidP="00930D49"/>
    <w:p w:rsidR="00930D49" w:rsidRPr="00930D49" w:rsidRDefault="00930D49" w:rsidP="00930D49"/>
    <w:p w:rsidR="00930D49" w:rsidRPr="00930D49" w:rsidRDefault="00930D49" w:rsidP="00930D49"/>
    <w:p w:rsidR="00930D49" w:rsidRDefault="00930D49" w:rsidP="00930D49"/>
    <w:p w:rsidR="00930D49" w:rsidRDefault="00930D49" w:rsidP="00930D49">
      <w:pPr>
        <w:ind w:firstLine="720"/>
      </w:pPr>
    </w:p>
    <w:p w:rsidR="00930D49" w:rsidRDefault="00930D49" w:rsidP="00930D49">
      <w:pPr>
        <w:ind w:firstLine="720"/>
      </w:pPr>
    </w:p>
    <w:p w:rsidR="00930D49" w:rsidRDefault="00930D49" w:rsidP="00930D49">
      <w:r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</w:p>
    <w:p w:rsidR="00930D49" w:rsidRDefault="002926B7" w:rsidP="00930D49">
      <w:pPr>
        <w:pStyle w:val="ListParagraph"/>
        <w:numPr>
          <w:ilvl w:val="0"/>
          <w:numId w:val="4"/>
        </w:numPr>
      </w:pPr>
      <w:r>
        <w:rPr>
          <w:noProof/>
        </w:rPr>
        <w:pict>
          <v:rect id="_x0000_s1031" style="position:absolute;left:0;text-align:left;margin-left:32.25pt;margin-top:23.65pt;width:471pt;height:168.75pt;z-index:251662336"/>
        </w:pict>
      </w:r>
      <w:r>
        <w:t>Mrs. Douglas’ class ran 42 laps. Mrs. McCorkle’s class ran 40 laps. How many laps did they run in all?</w:t>
      </w:r>
    </w:p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>
      <w:r>
        <w:t>_______________________________________________________________________________________________</w:t>
      </w:r>
    </w:p>
    <w:p w:rsidR="002926B7" w:rsidRDefault="002926B7" w:rsidP="002926B7">
      <w:r>
        <w:t>_______________________________________________________________________________________________</w:t>
      </w:r>
    </w:p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pict>
          <v:rect id="_x0000_s1033" style="position:absolute;left:0;text-align:left;margin-left:32.25pt;margin-top:40.5pt;width:483.75pt;height:168pt;z-index:251663360"/>
        </w:pict>
      </w:r>
      <w:r>
        <w:t>There were 56 kids swimming at the water park in the morning. Thirty more children came that afternoon. How many children were at the water park that day?</w:t>
      </w:r>
    </w:p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/>
    <w:p w:rsidR="002926B7" w:rsidRDefault="002926B7" w:rsidP="002926B7">
      <w:pPr>
        <w:rPr>
          <w:b/>
        </w:rPr>
      </w:pPr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</w:r>
      <w:r>
        <w:rPr>
          <w:b/>
        </w:rPr>
        <w:t>Rubric:</w:t>
      </w:r>
    </w:p>
    <w:p w:rsidR="002926B7" w:rsidRDefault="002926B7" w:rsidP="002926B7">
      <w:pPr>
        <w:spacing w:after="0" w:line="24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Exceeds Expectations:</w:t>
      </w:r>
      <w:r>
        <w:t xml:space="preserve">  3 correct answers with more than 1 explanation for each answer.</w:t>
      </w:r>
      <w:proofErr w:type="gramEnd"/>
    </w:p>
    <w:p w:rsidR="002926B7" w:rsidRDefault="002926B7" w:rsidP="002926B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Proficient:  </w:t>
      </w:r>
      <w:r>
        <w:t xml:space="preserve">  3 correct answers with correct explanations</w:t>
      </w:r>
    </w:p>
    <w:p w:rsidR="002926B7" w:rsidRDefault="002926B7" w:rsidP="002926B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Approaching Proficiency:</w:t>
      </w:r>
      <w:r>
        <w:t xml:space="preserve">  2 correct answer with correct explanation</w:t>
      </w:r>
    </w:p>
    <w:p w:rsidR="002926B7" w:rsidRDefault="002926B7" w:rsidP="002926B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Not Proficient:</w:t>
      </w:r>
      <w:r>
        <w:t xml:space="preserve">  1 correct answer with correct explanation</w:t>
      </w: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rPr>
          <w:b/>
        </w:rPr>
      </w:pPr>
    </w:p>
    <w:p w:rsidR="002926B7" w:rsidRDefault="002926B7" w:rsidP="002926B7">
      <w:pPr>
        <w:spacing w:after="0" w:line="240" w:lineRule="auto"/>
        <w:jc w:val="center"/>
      </w:pPr>
      <w:r>
        <w:lastRenderedPageBreak/>
        <w:t>Tracking Sheet</w:t>
      </w:r>
    </w:p>
    <w:p w:rsidR="002926B7" w:rsidRDefault="002926B7" w:rsidP="002926B7">
      <w:pPr>
        <w:spacing w:after="0" w:line="240" w:lineRule="auto"/>
        <w:jc w:val="center"/>
      </w:pPr>
    </w:p>
    <w:p w:rsidR="002926B7" w:rsidRDefault="002926B7" w:rsidP="002926B7">
      <w:pPr>
        <w:spacing w:after="0" w:line="240" w:lineRule="auto"/>
        <w:jc w:val="center"/>
      </w:pPr>
      <w:r>
        <w:t>Class:  __________________</w:t>
      </w:r>
      <w:r>
        <w:tab/>
        <w:t>Grade: _____</w:t>
      </w:r>
      <w:r>
        <w:tab/>
      </w:r>
    </w:p>
    <w:p w:rsidR="002926B7" w:rsidRDefault="002926B7" w:rsidP="002926B7">
      <w:pPr>
        <w:spacing w:after="0" w:line="240" w:lineRule="auto"/>
        <w:jc w:val="center"/>
      </w:pPr>
    </w:p>
    <w:p w:rsidR="002926B7" w:rsidRDefault="002926B7" w:rsidP="002926B7">
      <w:pPr>
        <w:spacing w:after="0" w:line="240" w:lineRule="auto"/>
      </w:pPr>
      <w:r>
        <w:t xml:space="preserve">Skill: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1NBT4—</w:t>
      </w:r>
      <w:r w:rsidRPr="00713AEA">
        <w:rPr>
          <w:highlight w:val="yellow"/>
        </w:rPr>
        <w:t>Add</w:t>
      </w:r>
      <w:r>
        <w:t xml:space="preserve"> within 100, including </w:t>
      </w:r>
      <w:r w:rsidRPr="00713AEA">
        <w:rPr>
          <w:highlight w:val="yellow"/>
        </w:rPr>
        <w:t>adding</w:t>
      </w:r>
      <w:r>
        <w:t xml:space="preserve"> a </w:t>
      </w:r>
      <w:r w:rsidRPr="00713AEA">
        <w:rPr>
          <w:u w:val="single"/>
        </w:rPr>
        <w:t>two-digit number</w:t>
      </w:r>
      <w:r>
        <w:t xml:space="preserve"> and a </w:t>
      </w:r>
      <w:r w:rsidRPr="00713AEA">
        <w:rPr>
          <w:u w:val="single"/>
        </w:rPr>
        <w:t>one-digit number</w:t>
      </w:r>
      <w:r>
        <w:t xml:space="preserve">, and </w:t>
      </w:r>
      <w:r w:rsidRPr="00713AEA">
        <w:rPr>
          <w:highlight w:val="yellow"/>
        </w:rPr>
        <w:t>adding</w:t>
      </w:r>
      <w:r>
        <w:t xml:space="preserve"> a </w:t>
      </w:r>
      <w:r w:rsidRPr="00713AEA">
        <w:rPr>
          <w:u w:val="single"/>
        </w:rPr>
        <w:t>two-digit number</w:t>
      </w:r>
      <w:r>
        <w:t xml:space="preserve"> and a </w:t>
      </w:r>
      <w:r w:rsidRPr="00713AEA">
        <w:rPr>
          <w:u w:val="single"/>
        </w:rPr>
        <w:t>multiple of 10</w:t>
      </w:r>
      <w:r>
        <w:t xml:space="preserve">, </w:t>
      </w:r>
      <w:r w:rsidRPr="00713AEA">
        <w:rPr>
          <w:highlight w:val="yellow"/>
        </w:rPr>
        <w:t>using</w:t>
      </w:r>
      <w:r>
        <w:t xml:space="preserve"> </w:t>
      </w:r>
      <w:r w:rsidRPr="00713AEA">
        <w:rPr>
          <w:u w:val="single"/>
        </w:rPr>
        <w:t>concrete models</w:t>
      </w:r>
      <w:r>
        <w:t xml:space="preserve"> or </w:t>
      </w:r>
      <w:r w:rsidRPr="00713AEA">
        <w:rPr>
          <w:u w:val="single"/>
        </w:rPr>
        <w:t>drawings</w:t>
      </w:r>
      <w:r>
        <w:t xml:space="preserve"> and </w:t>
      </w:r>
      <w:r w:rsidRPr="00713AEA">
        <w:rPr>
          <w:u w:val="single"/>
        </w:rPr>
        <w:t>strategies</w:t>
      </w:r>
      <w:r>
        <w:t xml:space="preserve"> based on place value, </w:t>
      </w:r>
      <w:r w:rsidRPr="00713AEA">
        <w:rPr>
          <w:u w:val="single"/>
        </w:rPr>
        <w:t>properties of operations</w:t>
      </w:r>
      <w:r>
        <w:t xml:space="preserve">, and/or the </w:t>
      </w:r>
      <w:r w:rsidRPr="00713AEA">
        <w:rPr>
          <w:u w:val="single"/>
        </w:rPr>
        <w:t>relationship</w:t>
      </w:r>
      <w:r>
        <w:t xml:space="preserve"> between </w:t>
      </w:r>
      <w:r w:rsidRPr="00713AEA">
        <w:rPr>
          <w:u w:val="single"/>
        </w:rPr>
        <w:t>addition</w:t>
      </w:r>
      <w:r>
        <w:t xml:space="preserve"> and </w:t>
      </w:r>
      <w:r w:rsidRPr="00713AEA">
        <w:t>subtraction</w:t>
      </w:r>
      <w:r>
        <w:t xml:space="preserve"> ; </w:t>
      </w:r>
      <w:r w:rsidRPr="00713AEA">
        <w:rPr>
          <w:highlight w:val="yellow"/>
        </w:rPr>
        <w:t>relate</w:t>
      </w:r>
      <w:r>
        <w:t xml:space="preserve"> the </w:t>
      </w:r>
      <w:r w:rsidRPr="00713AEA">
        <w:rPr>
          <w:u w:val="single"/>
        </w:rPr>
        <w:t>strategy</w:t>
      </w:r>
      <w:r>
        <w:t xml:space="preserve"> to a written method and </w:t>
      </w:r>
      <w:r w:rsidRPr="00713AEA">
        <w:rPr>
          <w:highlight w:val="yellow"/>
        </w:rPr>
        <w:t>explain</w:t>
      </w:r>
      <w:r>
        <w:t xml:space="preserve"> the reasoning used. </w:t>
      </w:r>
      <w:r w:rsidRPr="00713AEA">
        <w:rPr>
          <w:highlight w:val="yellow"/>
        </w:rPr>
        <w:t>Understand</w:t>
      </w:r>
      <w:r>
        <w:t xml:space="preserve"> that in </w:t>
      </w:r>
      <w:r w:rsidRPr="00713AEA">
        <w:rPr>
          <w:highlight w:val="yellow"/>
        </w:rPr>
        <w:t>adding</w:t>
      </w:r>
      <w:r>
        <w:t xml:space="preserve"> </w:t>
      </w:r>
      <w:r w:rsidRPr="00713AEA">
        <w:rPr>
          <w:u w:val="single"/>
        </w:rPr>
        <w:t>two-digit numbers</w:t>
      </w:r>
      <w:r>
        <w:t xml:space="preserve">, </w:t>
      </w:r>
      <w:r w:rsidRPr="00713AEA">
        <w:rPr>
          <w:u w:val="single"/>
        </w:rPr>
        <w:t>one</w:t>
      </w:r>
      <w:r>
        <w:t xml:space="preserve"> </w:t>
      </w:r>
      <w:r w:rsidRPr="00713AEA">
        <w:rPr>
          <w:highlight w:val="yellow"/>
        </w:rPr>
        <w:t>adds</w:t>
      </w:r>
      <w:r>
        <w:t xml:space="preserve"> </w:t>
      </w:r>
      <w:r w:rsidRPr="00713AEA">
        <w:rPr>
          <w:u w:val="single"/>
        </w:rPr>
        <w:t>tens</w:t>
      </w:r>
      <w:r>
        <w:t xml:space="preserve"> and </w:t>
      </w:r>
      <w:r w:rsidRPr="00713AEA">
        <w:rPr>
          <w:u w:val="single"/>
        </w:rPr>
        <w:t>tens</w:t>
      </w:r>
      <w:r>
        <w:t xml:space="preserve">, </w:t>
      </w:r>
      <w:r w:rsidRPr="00713AEA">
        <w:rPr>
          <w:u w:val="single"/>
        </w:rPr>
        <w:t>ones</w:t>
      </w:r>
      <w:r>
        <w:t xml:space="preserve"> and </w:t>
      </w:r>
      <w:r w:rsidRPr="00713AEA">
        <w:rPr>
          <w:u w:val="single"/>
        </w:rPr>
        <w:t>ones</w:t>
      </w:r>
      <w:r>
        <w:t xml:space="preserve">, and sometimes it is necessary to </w:t>
      </w:r>
      <w:r w:rsidRPr="00713AEA">
        <w:rPr>
          <w:highlight w:val="yellow"/>
        </w:rPr>
        <w:t>compose</w:t>
      </w:r>
      <w:r>
        <w:t xml:space="preserve"> a </w:t>
      </w:r>
      <w:r w:rsidRPr="00713AEA">
        <w:rPr>
          <w:u w:val="single"/>
        </w:rPr>
        <w:t>ten</w:t>
      </w:r>
      <w:r>
        <w:t>.</w:t>
      </w:r>
    </w:p>
    <w:p w:rsidR="002926B7" w:rsidRDefault="002926B7" w:rsidP="002926B7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2926B7" w:rsidTr="00DF7FD4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2926B7" w:rsidRPr="008B49C5" w:rsidRDefault="002926B7" w:rsidP="00DF7FD4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2926B7" w:rsidTr="00DF7FD4">
        <w:trPr>
          <w:cantSplit/>
          <w:trHeight w:val="1412"/>
        </w:trPr>
        <w:tc>
          <w:tcPr>
            <w:tcW w:w="2412" w:type="dxa"/>
            <w:vMerge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2926B7" w:rsidRPr="008B49C5" w:rsidRDefault="002926B7" w:rsidP="00DF7F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6B7" w:rsidTr="00DF7FD4">
        <w:trPr>
          <w:trHeight w:val="216"/>
        </w:trPr>
        <w:tc>
          <w:tcPr>
            <w:tcW w:w="24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926B7" w:rsidRPr="008B49C5" w:rsidRDefault="002926B7" w:rsidP="00DF7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926B7" w:rsidRDefault="002926B7" w:rsidP="002926B7"/>
    <w:p w:rsidR="002926B7" w:rsidRPr="002926B7" w:rsidRDefault="002926B7" w:rsidP="002926B7">
      <w:pPr>
        <w:rPr>
          <w:b/>
        </w:rPr>
      </w:pPr>
    </w:p>
    <w:sectPr w:rsidR="002926B7" w:rsidRPr="002926B7" w:rsidSect="00481A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2FF"/>
    <w:multiLevelType w:val="hybridMultilevel"/>
    <w:tmpl w:val="3C80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64B3"/>
    <w:multiLevelType w:val="hybridMultilevel"/>
    <w:tmpl w:val="D258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81D"/>
    <w:multiLevelType w:val="hybridMultilevel"/>
    <w:tmpl w:val="D122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91A49"/>
    <w:multiLevelType w:val="hybridMultilevel"/>
    <w:tmpl w:val="DDDA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D7E62"/>
    <w:rsid w:val="002926B7"/>
    <w:rsid w:val="002B6A98"/>
    <w:rsid w:val="00357A90"/>
    <w:rsid w:val="00377BA2"/>
    <w:rsid w:val="00481ADA"/>
    <w:rsid w:val="006A4D4D"/>
    <w:rsid w:val="00713AEA"/>
    <w:rsid w:val="0073440D"/>
    <w:rsid w:val="008F1B9A"/>
    <w:rsid w:val="00930D49"/>
    <w:rsid w:val="00A77B3E"/>
    <w:rsid w:val="00A84909"/>
    <w:rsid w:val="00B006FC"/>
    <w:rsid w:val="00C7152E"/>
    <w:rsid w:val="00E2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AD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B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876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cp:lastPrinted>2012-06-04T02:42:00Z</cp:lastPrinted>
  <dcterms:created xsi:type="dcterms:W3CDTF">2012-06-11T20:51:00Z</dcterms:created>
  <dcterms:modified xsi:type="dcterms:W3CDTF">2012-06-11T20:51:00Z</dcterms:modified>
</cp:coreProperties>
</file>