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334833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3</w:t>
      </w:r>
      <w:r w:rsidRPr="00334833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rd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Grade 3.NF.3 a-b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Pre-Instruction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List the Standard.  Underline the nouns (what students will know) and highlight the verbs (what student will do):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161023">
            <w:pPr>
              <w:spacing w:after="0" w:line="240" w:lineRule="auto"/>
              <w:jc w:val="center"/>
            </w:pPr>
            <w:r>
              <w:t>3.NF.3-</w:t>
            </w:r>
            <w:r w:rsidRPr="00161023">
              <w:rPr>
                <w:highlight w:val="yellow"/>
              </w:rPr>
              <w:t>Explain</w:t>
            </w:r>
            <w:r>
              <w:t xml:space="preserve"> </w:t>
            </w:r>
            <w:r w:rsidRPr="00161023">
              <w:rPr>
                <w:u w:val="single"/>
              </w:rPr>
              <w:t>equivalence</w:t>
            </w:r>
            <w:r>
              <w:t xml:space="preserve"> of </w:t>
            </w:r>
            <w:r w:rsidRPr="00161023">
              <w:rPr>
                <w:u w:val="single"/>
              </w:rPr>
              <w:t>fractions</w:t>
            </w:r>
            <w:r>
              <w:t xml:space="preserve"> in special </w:t>
            </w:r>
            <w:r w:rsidRPr="00161023">
              <w:rPr>
                <w:u w:val="single"/>
              </w:rPr>
              <w:t>cases</w:t>
            </w:r>
            <w:r>
              <w:t xml:space="preserve">, and </w:t>
            </w:r>
            <w:r w:rsidRPr="00127D01">
              <w:rPr>
                <w:highlight w:val="yellow"/>
              </w:rPr>
              <w:t>compare</w:t>
            </w:r>
            <w:r>
              <w:t xml:space="preserve"> </w:t>
            </w:r>
            <w:r w:rsidRPr="00161023">
              <w:rPr>
                <w:u w:val="single"/>
              </w:rPr>
              <w:t>fractions</w:t>
            </w:r>
            <w:r>
              <w:t xml:space="preserve"> by </w:t>
            </w:r>
            <w:r w:rsidRPr="00127D01">
              <w:rPr>
                <w:highlight w:val="yellow"/>
              </w:rPr>
              <w:t>reasoning</w:t>
            </w:r>
            <w:r>
              <w:t xml:space="preserve"> about their </w:t>
            </w:r>
            <w:r w:rsidRPr="00161023">
              <w:rPr>
                <w:u w:val="single"/>
              </w:rPr>
              <w:t>size</w:t>
            </w:r>
            <w:r>
              <w:t>.</w:t>
            </w:r>
          </w:p>
          <w:p w:rsidR="00161023" w:rsidRPr="00127D01" w:rsidRDefault="00161023">
            <w:pPr>
              <w:spacing w:after="0" w:line="240" w:lineRule="auto"/>
              <w:jc w:val="center"/>
              <w:rPr>
                <w:u w:val="single"/>
              </w:rPr>
            </w:pPr>
            <w:r>
              <w:t>a.)</w:t>
            </w:r>
            <w:r w:rsidRPr="00127D01">
              <w:rPr>
                <w:highlight w:val="yellow"/>
              </w:rPr>
              <w:t>Understand</w:t>
            </w:r>
            <w:r>
              <w:t xml:space="preserve"> two </w:t>
            </w:r>
            <w:r w:rsidRPr="00127D01">
              <w:rPr>
                <w:u w:val="single"/>
              </w:rPr>
              <w:t>fractions</w:t>
            </w:r>
            <w:r>
              <w:t xml:space="preserve"> as </w:t>
            </w:r>
            <w:r w:rsidRPr="00127D01">
              <w:rPr>
                <w:u w:val="single"/>
              </w:rPr>
              <w:t>equivalent</w:t>
            </w:r>
            <w:r>
              <w:t xml:space="preserve"> (equal) if they are the same </w:t>
            </w:r>
            <w:r w:rsidRPr="00127D01">
              <w:rPr>
                <w:u w:val="single"/>
              </w:rPr>
              <w:t>size</w:t>
            </w:r>
            <w:r>
              <w:t xml:space="preserve">, or the same </w:t>
            </w:r>
            <w:r w:rsidRPr="00127D01">
              <w:rPr>
                <w:u w:val="single"/>
              </w:rPr>
              <w:t>point</w:t>
            </w:r>
            <w:r>
              <w:t xml:space="preserve"> on a number </w:t>
            </w:r>
            <w:r w:rsidRPr="00127D01">
              <w:rPr>
                <w:u w:val="single"/>
              </w:rPr>
              <w:t>line.</w:t>
            </w:r>
          </w:p>
          <w:p w:rsidR="00161023" w:rsidRDefault="00161023">
            <w:pPr>
              <w:spacing w:after="0" w:line="240" w:lineRule="auto"/>
              <w:jc w:val="center"/>
            </w:pPr>
            <w:r>
              <w:t>b.)</w:t>
            </w:r>
            <w:r w:rsidRPr="00127D01">
              <w:rPr>
                <w:highlight w:val="yellow"/>
              </w:rPr>
              <w:t>Recognize</w:t>
            </w:r>
            <w:r>
              <w:t xml:space="preserve"> and </w:t>
            </w:r>
            <w:r w:rsidRPr="00127D01">
              <w:rPr>
                <w:highlight w:val="yellow"/>
              </w:rPr>
              <w:t>generate</w:t>
            </w:r>
            <w:r>
              <w:t xml:space="preserve"> simple </w:t>
            </w:r>
            <w:r w:rsidRPr="00127D01">
              <w:rPr>
                <w:u w:val="single"/>
              </w:rPr>
              <w:t>equivalent fractions</w:t>
            </w:r>
            <w:r>
              <w:t xml:space="preserve">, e.g ½ =2/4, 4/6 = 2/3. </w:t>
            </w:r>
            <w:r w:rsidRPr="00127D01">
              <w:rPr>
                <w:highlight w:val="yellow"/>
              </w:rPr>
              <w:t>Explain</w:t>
            </w:r>
            <w:r>
              <w:t xml:space="preserve"> why the </w:t>
            </w:r>
            <w:r w:rsidRPr="00127D01">
              <w:rPr>
                <w:u w:val="single"/>
              </w:rPr>
              <w:t>fractions</w:t>
            </w:r>
            <w:r>
              <w:t xml:space="preserve"> are equivalent, e.g by </w:t>
            </w:r>
            <w:r w:rsidRPr="00127D01">
              <w:rPr>
                <w:highlight w:val="yellow"/>
              </w:rPr>
              <w:t>using</w:t>
            </w:r>
            <w:r>
              <w:t xml:space="preserve"> </w:t>
            </w:r>
            <w:r w:rsidRPr="00127D01">
              <w:rPr>
                <w:u w:val="single"/>
              </w:rPr>
              <w:t>visual</w:t>
            </w:r>
            <w:r>
              <w:t xml:space="preserve"> </w:t>
            </w:r>
            <w:r w:rsidRPr="00127D01">
              <w:rPr>
                <w:u w:val="single"/>
              </w:rPr>
              <w:t>models</w:t>
            </w:r>
            <w:r>
              <w:t>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Mathematical Practices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334833" w:rsidRDefault="00161023" w:rsidP="001610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334833">
              <w:rPr>
                <w:sz w:val="16"/>
                <w:szCs w:val="16"/>
                <w:highlight w:val="yellow"/>
              </w:rPr>
              <w:t>Make sense of problems and persevere in solving them.</w:t>
            </w:r>
          </w:p>
          <w:p w:rsidR="00161023" w:rsidRPr="00334833" w:rsidRDefault="00161023" w:rsidP="001610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334833">
              <w:rPr>
                <w:sz w:val="16"/>
                <w:szCs w:val="16"/>
                <w:highlight w:val="yellow"/>
              </w:rPr>
              <w:t>Reason abstractly and quantitatively.</w:t>
            </w:r>
          </w:p>
          <w:p w:rsidR="00161023" w:rsidRPr="00334833" w:rsidRDefault="00161023" w:rsidP="001610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334833">
              <w:rPr>
                <w:sz w:val="16"/>
                <w:szCs w:val="16"/>
                <w:highlight w:val="yellow"/>
              </w:rPr>
              <w:t>Construct viable arguments</w:t>
            </w:r>
            <w:r w:rsidRPr="00334833">
              <w:rPr>
                <w:sz w:val="16"/>
                <w:szCs w:val="16"/>
              </w:rPr>
              <w:t xml:space="preserve"> and critique the reasoning of others.</w:t>
            </w:r>
          </w:p>
          <w:p w:rsidR="00161023" w:rsidRPr="00334833" w:rsidRDefault="00161023" w:rsidP="001610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334833">
              <w:rPr>
                <w:sz w:val="16"/>
                <w:szCs w:val="16"/>
                <w:highlight w:val="yellow"/>
              </w:rPr>
              <w:t>Model with mathematics.</w:t>
            </w:r>
          </w:p>
          <w:p w:rsidR="00161023" w:rsidRPr="00334833" w:rsidRDefault="00161023" w:rsidP="001610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334833">
              <w:rPr>
                <w:sz w:val="16"/>
                <w:szCs w:val="16"/>
                <w:highlight w:val="yellow"/>
              </w:rPr>
              <w:t>Use appropriate tools strategically.</w:t>
            </w:r>
          </w:p>
          <w:p w:rsidR="00161023" w:rsidRPr="00334833" w:rsidRDefault="00161023" w:rsidP="001610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334833">
              <w:rPr>
                <w:sz w:val="16"/>
                <w:szCs w:val="16"/>
                <w:highlight w:val="yellow"/>
              </w:rPr>
              <w:t>Attend to precision</w:t>
            </w:r>
            <w:r w:rsidRPr="00334833">
              <w:rPr>
                <w:sz w:val="16"/>
                <w:szCs w:val="16"/>
              </w:rPr>
              <w:t>.</w:t>
            </w:r>
          </w:p>
          <w:p w:rsidR="00161023" w:rsidRPr="00334833" w:rsidRDefault="00161023" w:rsidP="001610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334833">
              <w:rPr>
                <w:sz w:val="16"/>
                <w:szCs w:val="16"/>
                <w:highlight w:val="yellow"/>
              </w:rPr>
              <w:t>Look for and make use of structure.</w:t>
            </w:r>
          </w:p>
          <w:p w:rsidR="00161023" w:rsidRDefault="00161023" w:rsidP="0016102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334833">
              <w:rPr>
                <w:sz w:val="16"/>
                <w:szCs w:val="16"/>
                <w:highlight w:val="yellow"/>
              </w:rPr>
              <w:t>Look for and express regularity in repeated reasoning.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  I Can Statements – Put learning targets in student friendly terms.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178" w:rsidRDefault="00127D01" w:rsidP="0063117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I can compare fractions by their size.</w:t>
            </w:r>
          </w:p>
          <w:p w:rsidR="00127D01" w:rsidRDefault="00631178" w:rsidP="00127D0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I can recognize and generate</w:t>
            </w:r>
            <w:r w:rsidR="00127D01">
              <w:t xml:space="preserve"> equivalent fractions on a number line.</w:t>
            </w:r>
          </w:p>
          <w:p w:rsidR="00631178" w:rsidRDefault="00631178" w:rsidP="00127D0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I can recognize and generate equivalent fractions by their size.</w:t>
            </w:r>
          </w:p>
          <w:p w:rsidR="00631178" w:rsidRDefault="00631178" w:rsidP="00127D0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I can explain equivalent fractions using a model.</w:t>
            </w:r>
          </w:p>
          <w:p w:rsidR="00A77B3E" w:rsidRDefault="00A77B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B3E" w:rsidRDefault="00B006FC">
            <w:pPr>
              <w:spacing w:after="0" w:line="240" w:lineRule="auto"/>
            </w:pPr>
            <w:r>
              <w:t xml:space="preserve">Depth of Knowledge of the standard (Highlight the Level of the Learning Target):  </w:t>
            </w:r>
          </w:p>
          <w:p w:rsidR="00A77B3E" w:rsidRDefault="00B006FC">
            <w:pPr>
              <w:spacing w:after="0" w:line="240" w:lineRule="auto"/>
              <w:jc w:val="center"/>
            </w:pPr>
            <w:r>
              <w:t xml:space="preserve">Level 1 Recall; Level 2 – Skill/Concept; </w:t>
            </w:r>
            <w:r w:rsidRPr="00631178">
              <w:rPr>
                <w:highlight w:val="yellow"/>
              </w:rPr>
              <w:t>Level 3 – Strategic Thinking; Level 4 – Extended Thinking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  List the skills students need to know in order to begin this standard: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631178" w:rsidP="0063117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Vocabulary-Equivalent</w:t>
            </w:r>
            <w:r w:rsidR="007C6236">
              <w:t>.</w:t>
            </w:r>
          </w:p>
          <w:p w:rsidR="00631178" w:rsidRDefault="00631178" w:rsidP="0063117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What a fraction is-parts of whole, parts of a set</w:t>
            </w:r>
            <w:r w:rsidR="007C6236">
              <w:t>.</w:t>
            </w:r>
          </w:p>
          <w:p w:rsidR="00631178" w:rsidRDefault="00631178" w:rsidP="0063117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What a unit fraction is-1/2,1/4,etc.</w:t>
            </w:r>
          </w:p>
          <w:p w:rsidR="00631178" w:rsidRDefault="00631178" w:rsidP="0063117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Understand the basics of a number line</w:t>
            </w:r>
            <w:r w:rsidR="007C6236">
              <w:t>.</w:t>
            </w:r>
          </w:p>
          <w:p w:rsidR="00631178" w:rsidRDefault="007C6236" w:rsidP="0063117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Understand mathematical models.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 What type of assessment am I going to write?  [</w:t>
            </w:r>
            <w:r>
              <w:rPr>
                <w:rFonts w:ascii="Times New Roman" w:eastAsia="Times New Roman" w:hAnsi="Times New Roman" w:cs="Times New Roman"/>
                <w:u w:val="single"/>
              </w:rPr>
              <w:t>selected response</w:t>
            </w:r>
            <w:r>
              <w:rPr>
                <w:rFonts w:ascii="Times New Roman" w:eastAsia="Times New Roman" w:hAnsi="Times New Roman" w:cs="Times New Roman"/>
              </w:rPr>
              <w:t xml:space="preserve"> (m/c, t/f, y/n, matching, fill in ___)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constructed response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short:</w:t>
            </w:r>
            <w:r>
              <w:rPr>
                <w:rFonts w:ascii="Times New Roman" w:eastAsia="Times New Roman" w:hAnsi="Times New Roman" w:cs="Times New Roman"/>
              </w:rPr>
              <w:t xml:space="preserve"> word, phrase, sentence, single problem;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extended</w:t>
            </w:r>
            <w:r>
              <w:rPr>
                <w:rFonts w:ascii="Times New Roman" w:eastAsia="Times New Roman" w:hAnsi="Times New Roman" w:cs="Times New Roman"/>
              </w:rPr>
              <w:t>: multi-step operations in math, problem solving)] List the assessment questions.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C3322">
            <w:pPr>
              <w:spacing w:after="0" w:line="240" w:lineRule="auto"/>
            </w:pPr>
            <w:r>
              <w:t xml:space="preserve">Assessment 1 </w:t>
            </w:r>
            <w:r w:rsidR="008325E6">
              <w:t>–</w:t>
            </w:r>
            <w:r>
              <w:t xml:space="preserve"> </w:t>
            </w:r>
            <w:r w:rsidR="008325E6">
              <w:t>Card Sort using fraction pictures, numbers, words and/or equivalents.</w:t>
            </w:r>
          </w:p>
          <w:p w:rsidR="00F33A66" w:rsidRDefault="008325E6">
            <w:pPr>
              <w:spacing w:after="0" w:line="240" w:lineRule="auto"/>
            </w:pPr>
            <w:r>
              <w:t xml:space="preserve">Assessment 2 </w:t>
            </w:r>
            <w:r w:rsidR="00F33A66">
              <w:t>–</w:t>
            </w:r>
          </w:p>
          <w:p w:rsidR="008325E6" w:rsidRDefault="008F74B8" w:rsidP="00F33A66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bCs/>
                <w:noProof/>
                <w:color w:val="006699"/>
                <w:sz w:val="18"/>
                <w:szCs w:val="18"/>
                <w:bdr w:val="none" w:sz="0" w:space="0" w:color="auto" w:frame="1"/>
              </w:rPr>
              <w:drawing>
                <wp:inline distT="0" distB="0" distL="0" distR="0">
                  <wp:extent cx="2065782" cy="255842"/>
                  <wp:effectExtent l="19050" t="0" r="0" b="0"/>
                  <wp:docPr id="16" name="Picture 4" descr="Number Lin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umber Lin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333" cy="25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A66" w:rsidRDefault="008F74B8" w:rsidP="00F33A66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bCs/>
                <w:noProof/>
                <w:color w:val="006699"/>
                <w:sz w:val="18"/>
                <w:szCs w:val="18"/>
                <w:bdr w:val="none" w:sz="0" w:space="0" w:color="auto" w:frame="1"/>
              </w:rPr>
              <w:drawing>
                <wp:inline distT="0" distB="0" distL="0" distR="0">
                  <wp:extent cx="2043836" cy="270662"/>
                  <wp:effectExtent l="19050" t="0" r="0" b="0"/>
                  <wp:docPr id="17" name="Picture 7" descr="Number Lin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umber Lin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419" cy="270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A66" w:rsidRDefault="008F74B8" w:rsidP="00F33A66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Fonts w:ascii="Verdana" w:hAnsi="Verdana"/>
                <w:b/>
                <w:bCs/>
                <w:noProof/>
                <w:color w:val="006699"/>
                <w:sz w:val="18"/>
                <w:szCs w:val="18"/>
                <w:bdr w:val="none" w:sz="0" w:space="0" w:color="auto" w:frame="1"/>
              </w:rPr>
              <w:drawing>
                <wp:inline distT="0" distB="0" distL="0" distR="0">
                  <wp:extent cx="2021890" cy="270621"/>
                  <wp:effectExtent l="19050" t="0" r="0" b="0"/>
                  <wp:docPr id="18" name="Picture 10" descr="Number Line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mber Lin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789" cy="270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4B8" w:rsidRDefault="008F74B8" w:rsidP="00F33A66">
            <w:pPr>
              <w:spacing w:after="0" w:line="240" w:lineRule="auto"/>
              <w:jc w:val="center"/>
            </w:pPr>
            <w:r w:rsidRPr="008F74B8">
              <w:rPr>
                <w:noProof/>
              </w:rPr>
              <w:drawing>
                <wp:inline distT="0" distB="0" distL="0" distR="0">
                  <wp:extent cx="2001783" cy="277978"/>
                  <wp:effectExtent l="19050" t="0" r="0" b="0"/>
                  <wp:docPr id="15" name="Picture 1" descr="Number Lin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ber Line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374" cy="277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A66" w:rsidRDefault="00F33A66" w:rsidP="00F33A66">
            <w:pPr>
              <w:spacing w:after="0" w:line="240" w:lineRule="auto"/>
              <w:jc w:val="center"/>
            </w:pPr>
          </w:p>
          <w:p w:rsidR="008325E6" w:rsidRDefault="00F33A66">
            <w:pPr>
              <w:spacing w:after="0" w:line="240" w:lineRule="auto"/>
            </w:pPr>
            <w:r>
              <w:t xml:space="preserve">                             </w:t>
            </w:r>
            <w:r w:rsidR="008325E6">
              <w:t>Using the number lines, show a fraction equivalent to 1/3?</w:t>
            </w:r>
          </w:p>
          <w:p w:rsidR="008325E6" w:rsidRDefault="008325E6">
            <w:pPr>
              <w:spacing w:after="0" w:line="240" w:lineRule="auto"/>
            </w:pPr>
            <w:r>
              <w:t xml:space="preserve">Assessment 3 – Using fraction bars, build 5 equivalent fractions.  </w:t>
            </w:r>
          </w:p>
          <w:p w:rsidR="008325E6" w:rsidRDefault="008325E6">
            <w:pPr>
              <w:spacing w:after="0" w:line="240" w:lineRule="auto"/>
            </w:pPr>
            <w:r>
              <w:t xml:space="preserve">Assessment 4 – Is ¼ equivalent to 3/12.   Explain using models and words.  </w:t>
            </w:r>
          </w:p>
          <w:p w:rsidR="008325E6" w:rsidRDefault="00F33A66">
            <w:pPr>
              <w:spacing w:after="0" w:line="240" w:lineRule="auto"/>
            </w:pPr>
            <w:r>
              <w:t xml:space="preserve">                             </w:t>
            </w:r>
            <w:r w:rsidR="008325E6">
              <w:t xml:space="preserve">Is 2/3 equivalent to 6/8?  Explain using models and words.  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6. Scoring Guide  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8325E6">
            <w:pPr>
              <w:spacing w:after="0" w:line="240" w:lineRule="auto"/>
            </w:pPr>
            <w:r>
              <w:t xml:space="preserve">Assessment 1:   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Exceeds Expectations:</w:t>
            </w:r>
            <w:r>
              <w:t xml:space="preserve">  </w:t>
            </w:r>
            <w:r w:rsidR="00261151">
              <w:t>Student was able to match all cards and recognize equivalence between matches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Proficient:  </w:t>
            </w:r>
            <w:r>
              <w:t xml:space="preserve">  </w:t>
            </w:r>
            <w:r w:rsidR="008325E6">
              <w:t>Student was able to match all cards</w:t>
            </w:r>
          </w:p>
          <w:p w:rsidR="00A77B3E" w:rsidRDefault="00B006FC">
            <w:pPr>
              <w:spacing w:after="0" w:line="240" w:lineRule="auto"/>
            </w:pPr>
            <w:r>
              <w:rPr>
                <w:b/>
                <w:bCs/>
                <w:u w:val="single"/>
              </w:rPr>
              <w:t>Approaching Proficiency:</w:t>
            </w:r>
            <w:r>
              <w:t xml:space="preserve">  </w:t>
            </w:r>
            <w:r w:rsidR="00261151">
              <w:t>student was able to match ¾ of the cards</w:t>
            </w:r>
          </w:p>
          <w:p w:rsidR="00A77B3E" w:rsidRDefault="00B006FC">
            <w:pPr>
              <w:spacing w:after="0" w:line="240" w:lineRule="auto"/>
            </w:pPr>
            <w:r>
              <w:rPr>
                <w:b/>
                <w:bCs/>
                <w:u w:val="single"/>
              </w:rPr>
              <w:t>Not Proficient:</w:t>
            </w:r>
            <w:r>
              <w:t xml:space="preserve">  </w:t>
            </w:r>
            <w:r w:rsidR="00261151">
              <w:t>student could only match less than ¾ of the cards.</w:t>
            </w:r>
          </w:p>
          <w:p w:rsidR="00261151" w:rsidRDefault="00261151">
            <w:pPr>
              <w:spacing w:after="0" w:line="240" w:lineRule="auto"/>
            </w:pPr>
          </w:p>
          <w:p w:rsidR="00261151" w:rsidRDefault="00261151" w:rsidP="00261151">
            <w:pPr>
              <w:spacing w:after="0" w:line="240" w:lineRule="auto"/>
            </w:pPr>
            <w:r>
              <w:t xml:space="preserve">Assessment 2:   </w:t>
            </w:r>
          </w:p>
          <w:p w:rsidR="00261151" w:rsidRDefault="00261151" w:rsidP="00261151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Exceeds Expectations:</w:t>
            </w:r>
            <w:r>
              <w:t xml:space="preserve">  Student could plot 1/3 and more than one equivalent fraction or a fraction that is not a typical equivalent (exceeds 2/6).   </w:t>
            </w:r>
          </w:p>
          <w:p w:rsidR="00261151" w:rsidRDefault="00261151" w:rsidP="00261151">
            <w:pPr>
              <w:spacing w:after="0" w:line="240" w:lineRule="auto"/>
            </w:pPr>
            <w:r>
              <w:rPr>
                <w:b/>
                <w:bCs/>
                <w:u w:val="single"/>
              </w:rPr>
              <w:t xml:space="preserve">Proficient: </w:t>
            </w:r>
            <w:r>
              <w:rPr>
                <w:bCs/>
              </w:rPr>
              <w:t xml:space="preserve">Student could plot 1/3 and a fraction equivalent to 1/3. </w:t>
            </w:r>
            <w:r>
              <w:t xml:space="preserve"> </w:t>
            </w:r>
          </w:p>
          <w:p w:rsidR="00261151" w:rsidRDefault="00261151" w:rsidP="00261151">
            <w:pPr>
              <w:spacing w:after="0" w:line="240" w:lineRule="auto"/>
            </w:pPr>
            <w:r>
              <w:rPr>
                <w:b/>
                <w:bCs/>
                <w:u w:val="single"/>
              </w:rPr>
              <w:t>Approaching Proficiency:</w:t>
            </w:r>
            <w:r>
              <w:t xml:space="preserve">  Student could plot 1/3. </w:t>
            </w:r>
          </w:p>
          <w:p w:rsidR="00261151" w:rsidRDefault="00261151" w:rsidP="00261151">
            <w:pPr>
              <w:spacing w:after="0" w:line="240" w:lineRule="auto"/>
            </w:pPr>
            <w:r>
              <w:rPr>
                <w:b/>
                <w:bCs/>
                <w:u w:val="single"/>
              </w:rPr>
              <w:t>Not Proficient:</w:t>
            </w:r>
            <w:r>
              <w:t xml:space="preserve">  Student could not plot 1/3 or incorrectly plots 1/3 and is unable to plot an equivalent fraction.</w:t>
            </w:r>
          </w:p>
          <w:p w:rsidR="00261151" w:rsidRDefault="00261151" w:rsidP="00261151">
            <w:pPr>
              <w:spacing w:after="0" w:line="240" w:lineRule="auto"/>
            </w:pPr>
          </w:p>
          <w:p w:rsidR="00261151" w:rsidRDefault="00261151" w:rsidP="00261151">
            <w:pPr>
              <w:spacing w:after="0" w:line="240" w:lineRule="auto"/>
            </w:pPr>
            <w:r>
              <w:t xml:space="preserve">Assessment 3:   </w:t>
            </w:r>
          </w:p>
          <w:p w:rsidR="00261151" w:rsidRDefault="00261151" w:rsidP="00261151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Exceeds Expectations:</w:t>
            </w:r>
            <w:r>
              <w:t xml:space="preserve">  Builds more than 5 pairs or more equivalence for each fraction.  </w:t>
            </w:r>
          </w:p>
          <w:p w:rsidR="00261151" w:rsidRDefault="00261151" w:rsidP="00261151">
            <w:pPr>
              <w:spacing w:after="0" w:line="240" w:lineRule="auto"/>
            </w:pPr>
            <w:r>
              <w:rPr>
                <w:b/>
                <w:bCs/>
                <w:u w:val="single"/>
              </w:rPr>
              <w:t xml:space="preserve">Proficient:  </w:t>
            </w:r>
            <w:r>
              <w:t xml:space="preserve">  Builds 5 equivalent fraction pairs.</w:t>
            </w:r>
          </w:p>
          <w:p w:rsidR="00261151" w:rsidRDefault="00261151" w:rsidP="00261151">
            <w:pPr>
              <w:spacing w:after="0" w:line="240" w:lineRule="auto"/>
            </w:pPr>
            <w:r>
              <w:rPr>
                <w:b/>
                <w:bCs/>
                <w:u w:val="single"/>
              </w:rPr>
              <w:t>Approaching Proficiency:</w:t>
            </w:r>
            <w:r>
              <w:t xml:space="preserve">  Builds 3 equivalent fraction pairs</w:t>
            </w:r>
          </w:p>
          <w:p w:rsidR="00261151" w:rsidRDefault="00261151" w:rsidP="00261151">
            <w:pPr>
              <w:spacing w:after="0" w:line="240" w:lineRule="auto"/>
            </w:pPr>
            <w:r>
              <w:rPr>
                <w:b/>
                <w:bCs/>
                <w:u w:val="single"/>
              </w:rPr>
              <w:t>Not Proficient:</w:t>
            </w:r>
            <w:r>
              <w:t xml:space="preserve">  Builds less than 3 equivalent fraction pairs</w:t>
            </w:r>
          </w:p>
          <w:p w:rsidR="00261151" w:rsidRDefault="00261151" w:rsidP="00261151">
            <w:pPr>
              <w:spacing w:after="0" w:line="240" w:lineRule="auto"/>
            </w:pPr>
          </w:p>
          <w:p w:rsidR="00261151" w:rsidRDefault="00261151" w:rsidP="00261151">
            <w:pPr>
              <w:spacing w:after="0" w:line="240" w:lineRule="auto"/>
            </w:pPr>
            <w:r>
              <w:t xml:space="preserve">Assessment 4:   </w:t>
            </w:r>
          </w:p>
          <w:p w:rsidR="00261151" w:rsidRDefault="00261151" w:rsidP="00261151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Exceeds Expectations:</w:t>
            </w:r>
            <w:r>
              <w:t xml:space="preserve">  </w:t>
            </w:r>
            <w:r w:rsidR="00334833">
              <w:t xml:space="preserve">Correctly drew models for both situations and correctly explained why or why not using more detail and precision. </w:t>
            </w:r>
          </w:p>
          <w:p w:rsidR="00261151" w:rsidRPr="00261151" w:rsidRDefault="00261151" w:rsidP="00261151">
            <w:pPr>
              <w:spacing w:after="0" w:line="240" w:lineRule="auto"/>
            </w:pPr>
            <w:r>
              <w:rPr>
                <w:b/>
                <w:bCs/>
                <w:u w:val="single"/>
              </w:rPr>
              <w:t xml:space="preserve">Proficient:  </w:t>
            </w:r>
            <w:r>
              <w:t xml:space="preserve">  Correctly drew models for both situations and correctly explained why or why not.</w:t>
            </w:r>
          </w:p>
          <w:p w:rsidR="00334833" w:rsidRDefault="00261151" w:rsidP="00261151">
            <w:pPr>
              <w:spacing w:after="0" w:line="240" w:lineRule="auto"/>
            </w:pPr>
            <w:r>
              <w:rPr>
                <w:b/>
                <w:bCs/>
                <w:u w:val="single"/>
              </w:rPr>
              <w:t>Approaching Proficiency:</w:t>
            </w:r>
            <w:r>
              <w:t xml:space="preserve"> </w:t>
            </w:r>
            <w:r w:rsidR="00334833">
              <w:t xml:space="preserve">Could complete one half of the task correctly (could complete and explain the equivalent set but not the nonequivalent set and/or could draw models correctly but not explain).  </w:t>
            </w:r>
          </w:p>
          <w:p w:rsidR="00261151" w:rsidRDefault="00261151" w:rsidP="00261151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Not Proficient:</w:t>
            </w:r>
            <w:r>
              <w:t xml:space="preserve"> </w:t>
            </w:r>
            <w:r w:rsidR="00334833">
              <w:t xml:space="preserve"> Could not complete half of the task correctly.</w:t>
            </w:r>
            <w:r>
              <w:t xml:space="preserve"> </w:t>
            </w:r>
          </w:p>
          <w:p w:rsidR="00A77B3E" w:rsidRDefault="00B006FC">
            <w:pPr>
              <w:spacing w:after="0" w:line="240" w:lineRule="auto"/>
            </w:pPr>
            <w:r>
              <w:t xml:space="preserve"> </w:t>
            </w:r>
          </w:p>
        </w:tc>
      </w:tr>
    </w:tbl>
    <w:p w:rsidR="00A77B3E" w:rsidRDefault="00A77B3E">
      <w:pPr>
        <w:spacing w:line="240" w:lineRule="auto"/>
        <w:jc w:val="center"/>
      </w:pPr>
    </w:p>
    <w:p w:rsidR="00A77B3E" w:rsidRDefault="00A77B3E">
      <w:pPr>
        <w:spacing w:line="240" w:lineRule="auto"/>
        <w:jc w:val="center"/>
      </w:pPr>
    </w:p>
    <w:p w:rsidR="00A77B3E" w:rsidRDefault="00A77B3E">
      <w:pPr>
        <w:spacing w:line="240" w:lineRule="auto"/>
        <w:jc w:val="center"/>
      </w:pPr>
    </w:p>
    <w:p w:rsidR="008E5CB4" w:rsidRDefault="008E5CB4">
      <w:pPr>
        <w:spacing w:line="240" w:lineRule="auto"/>
        <w:jc w:val="center"/>
      </w:pPr>
    </w:p>
    <w:p w:rsidR="008E5CB4" w:rsidRDefault="008E5CB4">
      <w:pPr>
        <w:spacing w:line="240" w:lineRule="auto"/>
        <w:jc w:val="center"/>
      </w:pPr>
    </w:p>
    <w:p w:rsidR="008E5CB4" w:rsidRDefault="008E5CB4">
      <w:pPr>
        <w:spacing w:line="240" w:lineRule="auto"/>
        <w:jc w:val="center"/>
      </w:pPr>
    </w:p>
    <w:p w:rsidR="008E5CB4" w:rsidRDefault="008E5CB4">
      <w:pPr>
        <w:spacing w:line="240" w:lineRule="auto"/>
        <w:jc w:val="center"/>
      </w:pPr>
    </w:p>
    <w:p w:rsidR="008E5CB4" w:rsidRDefault="008E5CB4">
      <w:pPr>
        <w:spacing w:line="240" w:lineRule="auto"/>
        <w:jc w:val="center"/>
      </w:pPr>
    </w:p>
    <w:p w:rsidR="008E5CB4" w:rsidRDefault="008E5CB4">
      <w:pPr>
        <w:spacing w:line="240" w:lineRule="auto"/>
        <w:jc w:val="center"/>
      </w:pPr>
    </w:p>
    <w:p w:rsidR="008E5CB4" w:rsidRDefault="008E5CB4">
      <w:pPr>
        <w:spacing w:line="240" w:lineRule="auto"/>
        <w:jc w:val="center"/>
      </w:pPr>
    </w:p>
    <w:p w:rsidR="008E5CB4" w:rsidRDefault="008E5CB4">
      <w:pPr>
        <w:spacing w:line="240" w:lineRule="auto"/>
        <w:jc w:val="center"/>
      </w:pPr>
    </w:p>
    <w:p w:rsidR="008E5CB4" w:rsidRDefault="008E5CB4">
      <w:pPr>
        <w:spacing w:line="240" w:lineRule="auto"/>
        <w:jc w:val="center"/>
      </w:pPr>
    </w:p>
    <w:p w:rsidR="008E5CB4" w:rsidRDefault="008E5CB4">
      <w:pPr>
        <w:spacing w:line="240" w:lineRule="auto"/>
        <w:jc w:val="center"/>
      </w:pPr>
    </w:p>
    <w:p w:rsidR="008E5CB4" w:rsidRDefault="008E5CB4">
      <w:pPr>
        <w:spacing w:line="240" w:lineRule="auto"/>
        <w:jc w:val="center"/>
      </w:pPr>
    </w:p>
    <w:p w:rsidR="008E5CB4" w:rsidRDefault="008E5CB4">
      <w:pPr>
        <w:spacing w:line="240" w:lineRule="auto"/>
        <w:jc w:val="center"/>
      </w:pPr>
    </w:p>
    <w:p w:rsidR="008E5CB4" w:rsidRDefault="008E5CB4">
      <w:pPr>
        <w:spacing w:line="240" w:lineRule="auto"/>
        <w:jc w:val="center"/>
      </w:pPr>
    </w:p>
    <w:p w:rsidR="00554434" w:rsidRDefault="00554434" w:rsidP="008E5CB4">
      <w:pPr>
        <w:spacing w:line="240" w:lineRule="auto"/>
      </w:pPr>
    </w:p>
    <w:p w:rsidR="00554434" w:rsidRDefault="00554434" w:rsidP="008E5CB4">
      <w:pPr>
        <w:spacing w:line="240" w:lineRule="auto"/>
      </w:pPr>
      <w:r>
        <w:t>Power Standard:  3.NF3 a</w:t>
      </w:r>
    </w:p>
    <w:p w:rsidR="00554434" w:rsidRDefault="00554434" w:rsidP="008E5CB4">
      <w:pPr>
        <w:spacing w:line="240" w:lineRule="auto"/>
      </w:pPr>
      <w:r>
        <w:t>Assessment 1:</w:t>
      </w:r>
    </w:p>
    <w:p w:rsidR="00554434" w:rsidRDefault="00554434" w:rsidP="00554434">
      <w:pPr>
        <w:spacing w:after="0" w:line="240" w:lineRule="auto"/>
      </w:pPr>
      <w:r>
        <w:t>Directions:  Card Sort using fraction pictures, numbers, words and/or equivalents.</w:t>
      </w:r>
    </w:p>
    <w:p w:rsidR="00554434" w:rsidRDefault="00554434" w:rsidP="008E5CB4">
      <w:pPr>
        <w:spacing w:line="240" w:lineRule="auto"/>
      </w:pPr>
    </w:p>
    <w:p w:rsidR="00554434" w:rsidRDefault="00554434" w:rsidP="008E5CB4">
      <w:pPr>
        <w:spacing w:line="240" w:lineRule="auto"/>
      </w:pPr>
      <w:r>
        <w:t xml:space="preserve">Resource for cards:  </w:t>
      </w:r>
      <w:hyperlink r:id="rId14" w:history="1">
        <w:r w:rsidRPr="00663D20">
          <w:rPr>
            <w:rStyle w:val="Hyperlink"/>
          </w:rPr>
          <w:t>http://www.montessoriforlearning.com/MathFiles/Level1Math/Level1MathFiles/fractionlabelcards.pdf</w:t>
        </w:r>
      </w:hyperlink>
    </w:p>
    <w:p w:rsidR="00554434" w:rsidRDefault="00225532" w:rsidP="008E5CB4">
      <w:pPr>
        <w:spacing w:line="240" w:lineRule="auto"/>
      </w:pPr>
      <w:r>
        <w:t>Other resources:</w:t>
      </w:r>
    </w:p>
    <w:p w:rsidR="00225532" w:rsidRDefault="00E054EC" w:rsidP="008E5CB4">
      <w:pPr>
        <w:spacing w:line="240" w:lineRule="auto"/>
      </w:pPr>
      <w:hyperlink r:id="rId15" w:history="1">
        <w:r w:rsidR="00225532" w:rsidRPr="00663D20">
          <w:rPr>
            <w:rStyle w:val="Hyperlink"/>
          </w:rPr>
          <w:t>http://pinterest.com/sgw/math-fractions/</w:t>
        </w:r>
      </w:hyperlink>
    </w:p>
    <w:p w:rsidR="00225532" w:rsidRDefault="00E054EC" w:rsidP="008E5CB4">
      <w:pPr>
        <w:spacing w:line="240" w:lineRule="auto"/>
      </w:pPr>
      <w:hyperlink r:id="rId16" w:history="1">
        <w:r w:rsidR="00225532" w:rsidRPr="00663D20">
          <w:rPr>
            <w:rStyle w:val="Hyperlink"/>
          </w:rPr>
          <w:t>http://www.nsa.gov/academia/_files/collected_learning/elementary/fractions/fishing_fractions.pdf</w:t>
        </w:r>
      </w:hyperlink>
    </w:p>
    <w:p w:rsidR="00225532" w:rsidRDefault="00E054EC" w:rsidP="008E5CB4">
      <w:pPr>
        <w:spacing w:line="240" w:lineRule="auto"/>
      </w:pPr>
      <w:hyperlink r:id="rId17" w:history="1">
        <w:r w:rsidR="00225532" w:rsidRPr="00663D20">
          <w:rPr>
            <w:rStyle w:val="Hyperlink"/>
          </w:rPr>
          <w:t>http://www.e-turo.org/files/math2ui.pdf</w:t>
        </w:r>
      </w:hyperlink>
    </w:p>
    <w:p w:rsidR="00225532" w:rsidRDefault="00225532" w:rsidP="008E5CB4">
      <w:pPr>
        <w:spacing w:line="240" w:lineRule="auto"/>
      </w:pPr>
    </w:p>
    <w:p w:rsidR="00554434" w:rsidRDefault="00554434" w:rsidP="00554434">
      <w:pPr>
        <w:spacing w:after="0" w:line="240" w:lineRule="auto"/>
      </w:pPr>
      <w:r>
        <w:t xml:space="preserve">Scoring Guide:   </w:t>
      </w:r>
    </w:p>
    <w:p w:rsidR="00554434" w:rsidRDefault="00554434" w:rsidP="00554434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Exceeds Expectations:</w:t>
      </w:r>
      <w:r>
        <w:t xml:space="preserve">  Student was able to match all cards and recognize equivalence between matches</w:t>
      </w:r>
    </w:p>
    <w:p w:rsidR="00554434" w:rsidRDefault="00554434" w:rsidP="00554434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Proficient:  </w:t>
      </w:r>
      <w:r>
        <w:t xml:space="preserve">  Student was able to match all cards</w:t>
      </w:r>
    </w:p>
    <w:p w:rsidR="00554434" w:rsidRDefault="00554434" w:rsidP="00554434">
      <w:pPr>
        <w:spacing w:after="0" w:line="240" w:lineRule="auto"/>
      </w:pPr>
      <w:r>
        <w:rPr>
          <w:b/>
          <w:bCs/>
          <w:u w:val="single"/>
        </w:rPr>
        <w:t>Approaching Proficiency:</w:t>
      </w:r>
      <w:r>
        <w:t xml:space="preserve">  student was able to match ¾ of the cards</w:t>
      </w:r>
    </w:p>
    <w:p w:rsidR="00554434" w:rsidRDefault="00554434" w:rsidP="00554434">
      <w:pPr>
        <w:spacing w:line="240" w:lineRule="auto"/>
      </w:pPr>
      <w:r>
        <w:rPr>
          <w:b/>
          <w:bCs/>
          <w:u w:val="single"/>
        </w:rPr>
        <w:t>Not Proficient:</w:t>
      </w:r>
      <w:r>
        <w:t xml:space="preserve">  student could only match less than ¾ of the cards.</w:t>
      </w:r>
    </w:p>
    <w:p w:rsidR="00554434" w:rsidRDefault="00554434" w:rsidP="008E5CB4">
      <w:pPr>
        <w:spacing w:line="240" w:lineRule="auto"/>
      </w:pPr>
    </w:p>
    <w:p w:rsidR="00554434" w:rsidRDefault="00554434" w:rsidP="008E5CB4">
      <w:pPr>
        <w:spacing w:line="240" w:lineRule="auto"/>
      </w:pPr>
    </w:p>
    <w:p w:rsidR="00554434" w:rsidRDefault="00554434" w:rsidP="008E5CB4">
      <w:pPr>
        <w:spacing w:line="240" w:lineRule="auto"/>
      </w:pPr>
    </w:p>
    <w:p w:rsidR="00554434" w:rsidRDefault="00554434" w:rsidP="008E5CB4">
      <w:pPr>
        <w:spacing w:line="240" w:lineRule="auto"/>
      </w:pPr>
    </w:p>
    <w:p w:rsidR="00554434" w:rsidRDefault="00554434" w:rsidP="008E5CB4">
      <w:pPr>
        <w:spacing w:line="240" w:lineRule="auto"/>
      </w:pPr>
    </w:p>
    <w:p w:rsidR="00554434" w:rsidRDefault="00554434" w:rsidP="008E5CB4">
      <w:pPr>
        <w:spacing w:line="240" w:lineRule="auto"/>
      </w:pPr>
    </w:p>
    <w:p w:rsidR="00554434" w:rsidRDefault="00554434" w:rsidP="008E5CB4">
      <w:pPr>
        <w:spacing w:line="240" w:lineRule="auto"/>
      </w:pPr>
    </w:p>
    <w:p w:rsidR="00554434" w:rsidRDefault="00554434" w:rsidP="008E5CB4">
      <w:pPr>
        <w:spacing w:line="240" w:lineRule="auto"/>
      </w:pPr>
    </w:p>
    <w:p w:rsidR="00554434" w:rsidRDefault="00554434" w:rsidP="008E5CB4">
      <w:pPr>
        <w:spacing w:line="240" w:lineRule="auto"/>
      </w:pPr>
    </w:p>
    <w:p w:rsidR="00554434" w:rsidRDefault="00554434" w:rsidP="008E5CB4">
      <w:pPr>
        <w:spacing w:line="240" w:lineRule="auto"/>
      </w:pPr>
    </w:p>
    <w:p w:rsidR="00554434" w:rsidRDefault="00554434" w:rsidP="008E5CB4">
      <w:pPr>
        <w:spacing w:line="240" w:lineRule="auto"/>
      </w:pPr>
    </w:p>
    <w:p w:rsidR="00554434" w:rsidRDefault="00554434" w:rsidP="008E5CB4">
      <w:pPr>
        <w:spacing w:line="240" w:lineRule="auto"/>
      </w:pPr>
    </w:p>
    <w:p w:rsidR="00554434" w:rsidRDefault="00554434" w:rsidP="008E5CB4">
      <w:pPr>
        <w:spacing w:line="240" w:lineRule="auto"/>
      </w:pPr>
    </w:p>
    <w:p w:rsidR="00554434" w:rsidRDefault="00554434" w:rsidP="008E5CB4">
      <w:pPr>
        <w:spacing w:line="240" w:lineRule="auto"/>
      </w:pPr>
    </w:p>
    <w:p w:rsidR="00554434" w:rsidRDefault="00554434" w:rsidP="008E5CB4">
      <w:pPr>
        <w:spacing w:line="240" w:lineRule="auto"/>
      </w:pPr>
    </w:p>
    <w:p w:rsidR="00554434" w:rsidRDefault="00554434" w:rsidP="008E5CB4">
      <w:pPr>
        <w:spacing w:line="240" w:lineRule="auto"/>
      </w:pPr>
    </w:p>
    <w:p w:rsidR="008E5CB4" w:rsidRDefault="008E5CB4" w:rsidP="008E5CB4">
      <w:pPr>
        <w:spacing w:line="240" w:lineRule="auto"/>
      </w:pPr>
      <w:r>
        <w:lastRenderedPageBreak/>
        <w:t>Name ______________________</w:t>
      </w:r>
      <w:r w:rsidR="008F74B8">
        <w:tab/>
      </w:r>
      <w:r w:rsidR="008F74B8">
        <w:tab/>
        <w:t>Date  _______________</w:t>
      </w:r>
      <w:r w:rsidR="008F74B8">
        <w:tab/>
        <w:t>Assessment 2</w:t>
      </w:r>
    </w:p>
    <w:p w:rsidR="008E5CB4" w:rsidRDefault="008E5CB4" w:rsidP="008E5CB4">
      <w:pPr>
        <w:spacing w:line="240" w:lineRule="auto"/>
      </w:pPr>
      <w:r>
        <w:t>Power Standard:  3.NF.1a</w:t>
      </w:r>
    </w:p>
    <w:p w:rsidR="008E5CB4" w:rsidRDefault="008E5CB4" w:rsidP="008E5CB4">
      <w:pPr>
        <w:spacing w:line="240" w:lineRule="auto"/>
      </w:pPr>
      <w:r>
        <w:t>Directions:  Using the number lines, show a fraction equivalent to 1/3?</w:t>
      </w:r>
    </w:p>
    <w:p w:rsidR="008E5CB4" w:rsidRDefault="008F74B8" w:rsidP="008E5CB4">
      <w:pPr>
        <w:spacing w:line="240" w:lineRule="auto"/>
        <w:jc w:val="center"/>
      </w:pPr>
      <w:r w:rsidRPr="008F74B8">
        <w:rPr>
          <w:noProof/>
        </w:rPr>
        <w:drawing>
          <wp:inline distT="0" distB="0" distL="0" distR="0">
            <wp:extent cx="2065782" cy="255842"/>
            <wp:effectExtent l="19050" t="0" r="0" b="0"/>
            <wp:docPr id="19" name="Picture 4" descr="Number Li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umber Li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333" cy="25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CB4" w:rsidRDefault="008F74B8">
      <w:pPr>
        <w:spacing w:line="240" w:lineRule="auto"/>
        <w:jc w:val="center"/>
      </w:pPr>
      <w:r w:rsidRPr="008F74B8">
        <w:rPr>
          <w:noProof/>
        </w:rPr>
        <w:drawing>
          <wp:inline distT="0" distB="0" distL="0" distR="0">
            <wp:extent cx="2043836" cy="270662"/>
            <wp:effectExtent l="19050" t="0" r="0" b="0"/>
            <wp:docPr id="20" name="Picture 7" descr="Number Lin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umber Li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19" cy="270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4B8" w:rsidRDefault="008F74B8">
      <w:pPr>
        <w:spacing w:line="240" w:lineRule="auto"/>
        <w:jc w:val="center"/>
      </w:pPr>
      <w:r w:rsidRPr="008F74B8">
        <w:rPr>
          <w:noProof/>
        </w:rPr>
        <w:drawing>
          <wp:inline distT="0" distB="0" distL="0" distR="0">
            <wp:extent cx="2021890" cy="270621"/>
            <wp:effectExtent l="19050" t="0" r="0" b="0"/>
            <wp:docPr id="21" name="Picture 10" descr="Number Lin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umber Lin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789" cy="270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CB4" w:rsidRDefault="008F74B8">
      <w:pPr>
        <w:spacing w:line="240" w:lineRule="auto"/>
        <w:jc w:val="center"/>
      </w:pPr>
      <w:r w:rsidRPr="008F74B8">
        <w:rPr>
          <w:noProof/>
        </w:rPr>
        <w:drawing>
          <wp:inline distT="0" distB="0" distL="0" distR="0">
            <wp:extent cx="2001783" cy="277978"/>
            <wp:effectExtent l="19050" t="0" r="0" b="0"/>
            <wp:docPr id="22" name="Picture 1" descr="Number Lin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 Lin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374" cy="277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CB4" w:rsidRDefault="008E5CB4" w:rsidP="008E5CB4">
      <w:pPr>
        <w:spacing w:line="240" w:lineRule="auto"/>
      </w:pPr>
      <w:r>
        <w:t>Scoring Guide:</w:t>
      </w:r>
    </w:p>
    <w:p w:rsidR="008E5CB4" w:rsidRDefault="008E5CB4" w:rsidP="008E5CB4">
      <w:pPr>
        <w:spacing w:after="0" w:line="240" w:lineRule="auto"/>
      </w:pPr>
      <w:r>
        <w:t xml:space="preserve">Assessment 2:   </w:t>
      </w:r>
    </w:p>
    <w:p w:rsidR="008E5CB4" w:rsidRDefault="008E5CB4" w:rsidP="008E5CB4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Exceeds Expectations:</w:t>
      </w:r>
      <w:r>
        <w:t xml:space="preserve">  Student could plot 1/3 and more than one equivalent fraction or a fraction that is not a typical equivalent (exceeds 2/6).   </w:t>
      </w:r>
    </w:p>
    <w:p w:rsidR="008E5CB4" w:rsidRDefault="008E5CB4" w:rsidP="008E5CB4">
      <w:pPr>
        <w:spacing w:after="0" w:line="240" w:lineRule="auto"/>
      </w:pPr>
      <w:r>
        <w:rPr>
          <w:b/>
          <w:bCs/>
          <w:u w:val="single"/>
        </w:rPr>
        <w:t xml:space="preserve">Proficient: </w:t>
      </w:r>
      <w:r>
        <w:rPr>
          <w:bCs/>
        </w:rPr>
        <w:t xml:space="preserve">Student could plot 1/3 and a fraction equivalent to 1/3. </w:t>
      </w:r>
      <w:r>
        <w:t xml:space="preserve"> </w:t>
      </w:r>
    </w:p>
    <w:p w:rsidR="008E5CB4" w:rsidRDefault="008E5CB4" w:rsidP="008E5CB4">
      <w:pPr>
        <w:spacing w:after="0" w:line="240" w:lineRule="auto"/>
      </w:pPr>
      <w:r>
        <w:rPr>
          <w:b/>
          <w:bCs/>
          <w:u w:val="single"/>
        </w:rPr>
        <w:t>Approaching Proficiency:</w:t>
      </w:r>
      <w:r>
        <w:t xml:space="preserve">  Student could plot 1/3. </w:t>
      </w:r>
    </w:p>
    <w:p w:rsidR="008E5CB4" w:rsidRDefault="008E5CB4" w:rsidP="008E5CB4">
      <w:pPr>
        <w:spacing w:line="240" w:lineRule="auto"/>
      </w:pPr>
      <w:r>
        <w:rPr>
          <w:b/>
          <w:bCs/>
          <w:u w:val="single"/>
        </w:rPr>
        <w:t>Not Proficient:</w:t>
      </w:r>
      <w:r>
        <w:t xml:space="preserve">  Student could not plot 1/3 or incorrectly plots 1/3 and is unable to plot an equivalent fraction</w:t>
      </w:r>
    </w:p>
    <w:p w:rsidR="008E5CB4" w:rsidRDefault="008E5CB4" w:rsidP="008E5CB4">
      <w:pPr>
        <w:spacing w:line="240" w:lineRule="auto"/>
      </w:pPr>
    </w:p>
    <w:p w:rsidR="008E5CB4" w:rsidRDefault="008E5CB4">
      <w:pPr>
        <w:spacing w:line="240" w:lineRule="auto"/>
        <w:jc w:val="center"/>
      </w:pPr>
    </w:p>
    <w:p w:rsidR="008E5CB4" w:rsidRDefault="008E5CB4">
      <w:pPr>
        <w:spacing w:line="240" w:lineRule="auto"/>
        <w:jc w:val="center"/>
      </w:pPr>
    </w:p>
    <w:p w:rsidR="008E5CB4" w:rsidRDefault="008E5CB4">
      <w:pPr>
        <w:spacing w:line="240" w:lineRule="auto"/>
        <w:jc w:val="center"/>
      </w:pPr>
    </w:p>
    <w:p w:rsidR="008E5CB4" w:rsidRDefault="008E5CB4">
      <w:pPr>
        <w:spacing w:line="240" w:lineRule="auto"/>
        <w:jc w:val="center"/>
      </w:pPr>
    </w:p>
    <w:p w:rsidR="008E5CB4" w:rsidRDefault="008E5CB4">
      <w:pPr>
        <w:spacing w:line="240" w:lineRule="auto"/>
        <w:jc w:val="center"/>
      </w:pPr>
    </w:p>
    <w:p w:rsidR="008E5CB4" w:rsidRDefault="008E5CB4">
      <w:pPr>
        <w:spacing w:line="240" w:lineRule="auto"/>
        <w:jc w:val="center"/>
      </w:pPr>
    </w:p>
    <w:p w:rsidR="008E5CB4" w:rsidRDefault="008E5CB4">
      <w:pPr>
        <w:spacing w:line="240" w:lineRule="auto"/>
        <w:jc w:val="center"/>
      </w:pPr>
    </w:p>
    <w:p w:rsidR="008E5CB4" w:rsidRDefault="008E5CB4">
      <w:pPr>
        <w:spacing w:line="240" w:lineRule="auto"/>
        <w:jc w:val="center"/>
      </w:pPr>
    </w:p>
    <w:p w:rsidR="008E5CB4" w:rsidRDefault="008E5CB4">
      <w:pPr>
        <w:spacing w:line="240" w:lineRule="auto"/>
        <w:jc w:val="center"/>
      </w:pPr>
    </w:p>
    <w:p w:rsidR="008E5CB4" w:rsidRDefault="008E5CB4">
      <w:pPr>
        <w:spacing w:line="240" w:lineRule="auto"/>
        <w:jc w:val="center"/>
      </w:pPr>
    </w:p>
    <w:p w:rsidR="008E5CB4" w:rsidRDefault="008E5CB4">
      <w:pPr>
        <w:spacing w:line="240" w:lineRule="auto"/>
        <w:jc w:val="center"/>
      </w:pPr>
    </w:p>
    <w:p w:rsidR="008E5CB4" w:rsidRDefault="008E5CB4">
      <w:pPr>
        <w:spacing w:line="240" w:lineRule="auto"/>
        <w:jc w:val="center"/>
      </w:pPr>
    </w:p>
    <w:p w:rsidR="008E5CB4" w:rsidRDefault="008E5CB4">
      <w:pPr>
        <w:spacing w:line="240" w:lineRule="auto"/>
        <w:jc w:val="center"/>
      </w:pPr>
    </w:p>
    <w:p w:rsidR="008E5CB4" w:rsidRDefault="008E5CB4">
      <w:pPr>
        <w:spacing w:line="240" w:lineRule="auto"/>
        <w:jc w:val="center"/>
      </w:pPr>
    </w:p>
    <w:p w:rsidR="008F74B8" w:rsidRDefault="008F74B8" w:rsidP="008E5CB4">
      <w:pPr>
        <w:spacing w:after="0" w:line="240" w:lineRule="auto"/>
        <w:jc w:val="center"/>
      </w:pPr>
    </w:p>
    <w:p w:rsidR="008F74B8" w:rsidRDefault="008F74B8" w:rsidP="008E5CB4">
      <w:pPr>
        <w:spacing w:after="0" w:line="240" w:lineRule="auto"/>
        <w:jc w:val="center"/>
      </w:pPr>
    </w:p>
    <w:p w:rsidR="008F74B8" w:rsidRDefault="008F74B8" w:rsidP="008E5CB4">
      <w:pPr>
        <w:spacing w:after="0" w:line="240" w:lineRule="auto"/>
        <w:jc w:val="center"/>
      </w:pPr>
    </w:p>
    <w:p w:rsidR="008F74B8" w:rsidRDefault="008F74B8" w:rsidP="008E5CB4">
      <w:pPr>
        <w:spacing w:after="0" w:line="240" w:lineRule="auto"/>
        <w:jc w:val="center"/>
      </w:pPr>
    </w:p>
    <w:p w:rsidR="008E5CB4" w:rsidRDefault="008E5CB4" w:rsidP="008E5CB4">
      <w:pPr>
        <w:spacing w:after="0" w:line="240" w:lineRule="auto"/>
        <w:jc w:val="center"/>
      </w:pPr>
      <w:r>
        <w:lastRenderedPageBreak/>
        <w:t>Tracking Sheet</w:t>
      </w:r>
    </w:p>
    <w:p w:rsidR="008E5CB4" w:rsidRDefault="008E5CB4" w:rsidP="008E5CB4">
      <w:pPr>
        <w:spacing w:after="0" w:line="240" w:lineRule="auto"/>
        <w:jc w:val="center"/>
      </w:pPr>
    </w:p>
    <w:p w:rsidR="008E5CB4" w:rsidRDefault="008E5CB4" w:rsidP="008E5CB4">
      <w:pPr>
        <w:spacing w:after="0" w:line="240" w:lineRule="auto"/>
        <w:jc w:val="center"/>
      </w:pPr>
      <w:r>
        <w:t>Class:  __________________</w:t>
      </w:r>
      <w:r>
        <w:tab/>
        <w:t>Assessment 1 or 2 (Circle)</w:t>
      </w:r>
      <w:r>
        <w:tab/>
      </w:r>
    </w:p>
    <w:p w:rsidR="008E5CB4" w:rsidRDefault="008E5CB4" w:rsidP="008E5CB4">
      <w:pPr>
        <w:spacing w:after="0" w:line="240" w:lineRule="auto"/>
        <w:jc w:val="center"/>
      </w:pPr>
    </w:p>
    <w:p w:rsidR="008E5CB4" w:rsidRDefault="008E5CB4" w:rsidP="008E5CB4">
      <w:pPr>
        <w:spacing w:after="0" w:line="240" w:lineRule="auto"/>
        <w:jc w:val="center"/>
      </w:pPr>
      <w:r>
        <w:t>Skill: 3.NF.3-</w:t>
      </w:r>
      <w:r w:rsidRPr="00161023">
        <w:rPr>
          <w:highlight w:val="yellow"/>
        </w:rPr>
        <w:t>Explain</w:t>
      </w:r>
      <w:r>
        <w:t xml:space="preserve"> </w:t>
      </w:r>
      <w:r w:rsidRPr="00161023">
        <w:rPr>
          <w:u w:val="single"/>
        </w:rPr>
        <w:t>equivalence</w:t>
      </w:r>
      <w:r>
        <w:t xml:space="preserve"> of </w:t>
      </w:r>
      <w:r w:rsidRPr="00161023">
        <w:rPr>
          <w:u w:val="single"/>
        </w:rPr>
        <w:t>fractions</w:t>
      </w:r>
      <w:r>
        <w:t xml:space="preserve"> in special </w:t>
      </w:r>
      <w:r w:rsidRPr="00161023">
        <w:rPr>
          <w:u w:val="single"/>
        </w:rPr>
        <w:t>cases</w:t>
      </w:r>
      <w:r>
        <w:t xml:space="preserve">, and </w:t>
      </w:r>
      <w:r w:rsidRPr="00127D01">
        <w:rPr>
          <w:highlight w:val="yellow"/>
        </w:rPr>
        <w:t>compare</w:t>
      </w:r>
      <w:r>
        <w:t xml:space="preserve"> </w:t>
      </w:r>
      <w:r w:rsidRPr="00161023">
        <w:rPr>
          <w:u w:val="single"/>
        </w:rPr>
        <w:t>fractions</w:t>
      </w:r>
      <w:r>
        <w:t xml:space="preserve"> by </w:t>
      </w:r>
      <w:r w:rsidRPr="00127D01">
        <w:rPr>
          <w:highlight w:val="yellow"/>
        </w:rPr>
        <w:t>reasoning</w:t>
      </w:r>
      <w:r>
        <w:t xml:space="preserve"> about their </w:t>
      </w:r>
      <w:r w:rsidRPr="00161023">
        <w:rPr>
          <w:u w:val="single"/>
        </w:rPr>
        <w:t>size</w:t>
      </w:r>
      <w:r>
        <w:t>.</w:t>
      </w:r>
    </w:p>
    <w:p w:rsidR="008E5CB4" w:rsidRPr="00127D01" w:rsidRDefault="008E5CB4" w:rsidP="008E5CB4">
      <w:pPr>
        <w:spacing w:after="0" w:line="240" w:lineRule="auto"/>
        <w:rPr>
          <w:u w:val="single"/>
        </w:rPr>
      </w:pPr>
      <w:r>
        <w:t>a.)</w:t>
      </w:r>
      <w:r w:rsidRPr="00127D01">
        <w:rPr>
          <w:highlight w:val="yellow"/>
        </w:rPr>
        <w:t>Understand</w:t>
      </w:r>
      <w:r>
        <w:t xml:space="preserve"> two </w:t>
      </w:r>
      <w:r w:rsidRPr="00127D01">
        <w:rPr>
          <w:u w:val="single"/>
        </w:rPr>
        <w:t>fractions</w:t>
      </w:r>
      <w:r>
        <w:t xml:space="preserve"> as </w:t>
      </w:r>
      <w:r w:rsidRPr="00127D01">
        <w:rPr>
          <w:u w:val="single"/>
        </w:rPr>
        <w:t>equivalent</w:t>
      </w:r>
      <w:r>
        <w:t xml:space="preserve"> (equal) if they are the same </w:t>
      </w:r>
      <w:r w:rsidRPr="00127D01">
        <w:rPr>
          <w:u w:val="single"/>
        </w:rPr>
        <w:t>size</w:t>
      </w:r>
      <w:r>
        <w:t xml:space="preserve">, or the same </w:t>
      </w:r>
      <w:r w:rsidRPr="00127D01">
        <w:rPr>
          <w:u w:val="single"/>
        </w:rPr>
        <w:t>point</w:t>
      </w:r>
      <w:r>
        <w:t xml:space="preserve"> on a number </w:t>
      </w:r>
      <w:r w:rsidRPr="00127D01">
        <w:rPr>
          <w:u w:val="single"/>
        </w:rPr>
        <w:t>line.</w:t>
      </w:r>
    </w:p>
    <w:p w:rsidR="008E5CB4" w:rsidRDefault="008E5CB4" w:rsidP="008E5CB4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2"/>
        <w:gridCol w:w="770"/>
        <w:gridCol w:w="712"/>
        <w:gridCol w:w="712"/>
        <w:gridCol w:w="712"/>
        <w:gridCol w:w="712"/>
        <w:gridCol w:w="712"/>
        <w:gridCol w:w="712"/>
        <w:gridCol w:w="770"/>
        <w:gridCol w:w="698"/>
        <w:gridCol w:w="698"/>
        <w:gridCol w:w="698"/>
        <w:gridCol w:w="698"/>
      </w:tblGrid>
      <w:tr w:rsidR="008E5CB4" w:rsidTr="008E5CB4">
        <w:trPr>
          <w:cantSplit/>
          <w:trHeight w:val="260"/>
        </w:trPr>
        <w:tc>
          <w:tcPr>
            <w:tcW w:w="2412" w:type="dxa"/>
            <w:vMerge w:val="restart"/>
            <w:vAlign w:val="bottom"/>
          </w:tcPr>
          <w:p w:rsidR="008E5CB4" w:rsidRPr="008B49C5" w:rsidRDefault="008E5CB4" w:rsidP="008E5CB4">
            <w:pPr>
              <w:spacing w:after="0" w:line="240" w:lineRule="auto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Student</w:t>
            </w:r>
          </w:p>
        </w:tc>
        <w:tc>
          <w:tcPr>
            <w:tcW w:w="2906" w:type="dxa"/>
            <w:gridSpan w:val="4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1</w:t>
            </w:r>
            <w:r w:rsidRPr="008B49C5">
              <w:rPr>
                <w:sz w:val="20"/>
                <w:szCs w:val="20"/>
                <w:vertAlign w:val="superscript"/>
              </w:rPr>
              <w:t>st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  <w:tc>
          <w:tcPr>
            <w:tcW w:w="2906" w:type="dxa"/>
            <w:gridSpan w:val="4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2</w:t>
            </w:r>
            <w:r w:rsidRPr="008B49C5">
              <w:rPr>
                <w:sz w:val="20"/>
                <w:szCs w:val="20"/>
                <w:vertAlign w:val="superscript"/>
              </w:rPr>
              <w:t>nd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  <w:tc>
          <w:tcPr>
            <w:tcW w:w="2792" w:type="dxa"/>
            <w:gridSpan w:val="4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3</w:t>
            </w:r>
            <w:r w:rsidRPr="008B49C5">
              <w:rPr>
                <w:sz w:val="20"/>
                <w:szCs w:val="20"/>
                <w:vertAlign w:val="superscript"/>
              </w:rPr>
              <w:t>rd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</w:tr>
      <w:tr w:rsidR="008E5CB4" w:rsidTr="008E5CB4">
        <w:trPr>
          <w:cantSplit/>
          <w:trHeight w:val="1412"/>
        </w:trPr>
        <w:tc>
          <w:tcPr>
            <w:tcW w:w="2412" w:type="dxa"/>
            <w:vMerge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extDirection w:val="btLr"/>
          </w:tcPr>
          <w:p w:rsidR="008E5CB4" w:rsidRPr="008B49C5" w:rsidRDefault="008E5CB4" w:rsidP="008E5CB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712" w:type="dxa"/>
            <w:textDirection w:val="btLr"/>
          </w:tcPr>
          <w:p w:rsidR="008E5CB4" w:rsidRPr="008B49C5" w:rsidRDefault="008E5CB4" w:rsidP="008E5CB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712" w:type="dxa"/>
            <w:textDirection w:val="btLr"/>
          </w:tcPr>
          <w:p w:rsidR="008E5CB4" w:rsidRPr="008B49C5" w:rsidRDefault="008E5CB4" w:rsidP="008E5CB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712" w:type="dxa"/>
            <w:textDirection w:val="btLr"/>
          </w:tcPr>
          <w:p w:rsidR="008E5CB4" w:rsidRPr="008B49C5" w:rsidRDefault="008E5CB4" w:rsidP="008E5CB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  <w:tc>
          <w:tcPr>
            <w:tcW w:w="712" w:type="dxa"/>
            <w:textDirection w:val="btLr"/>
          </w:tcPr>
          <w:p w:rsidR="008E5CB4" w:rsidRPr="008B49C5" w:rsidRDefault="008E5CB4" w:rsidP="008E5CB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712" w:type="dxa"/>
            <w:textDirection w:val="btLr"/>
          </w:tcPr>
          <w:p w:rsidR="008E5CB4" w:rsidRPr="008B49C5" w:rsidRDefault="008E5CB4" w:rsidP="008E5CB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712" w:type="dxa"/>
            <w:textDirection w:val="btLr"/>
          </w:tcPr>
          <w:p w:rsidR="008E5CB4" w:rsidRPr="008B49C5" w:rsidRDefault="008E5CB4" w:rsidP="008E5CB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770" w:type="dxa"/>
            <w:textDirection w:val="btLr"/>
          </w:tcPr>
          <w:p w:rsidR="008E5CB4" w:rsidRPr="008B49C5" w:rsidRDefault="008E5CB4" w:rsidP="008E5CB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  <w:tc>
          <w:tcPr>
            <w:tcW w:w="698" w:type="dxa"/>
            <w:textDirection w:val="btLr"/>
          </w:tcPr>
          <w:p w:rsidR="008E5CB4" w:rsidRPr="008B49C5" w:rsidRDefault="008E5CB4" w:rsidP="008E5CB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698" w:type="dxa"/>
            <w:textDirection w:val="btLr"/>
          </w:tcPr>
          <w:p w:rsidR="008E5CB4" w:rsidRPr="008B49C5" w:rsidRDefault="008E5CB4" w:rsidP="008E5CB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698" w:type="dxa"/>
            <w:textDirection w:val="btLr"/>
          </w:tcPr>
          <w:p w:rsidR="008E5CB4" w:rsidRPr="008B49C5" w:rsidRDefault="008E5CB4" w:rsidP="008E5CB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698" w:type="dxa"/>
            <w:textDirection w:val="btLr"/>
          </w:tcPr>
          <w:p w:rsidR="008E5CB4" w:rsidRPr="008B49C5" w:rsidRDefault="008E5CB4" w:rsidP="008E5CB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</w:tr>
      <w:tr w:rsidR="008E5CB4" w:rsidTr="008E5CB4">
        <w:trPr>
          <w:trHeight w:val="216"/>
        </w:trPr>
        <w:tc>
          <w:tcPr>
            <w:tcW w:w="24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CB4" w:rsidTr="008E5CB4">
        <w:trPr>
          <w:trHeight w:val="216"/>
        </w:trPr>
        <w:tc>
          <w:tcPr>
            <w:tcW w:w="24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CB4" w:rsidTr="008E5CB4">
        <w:trPr>
          <w:trHeight w:val="216"/>
        </w:trPr>
        <w:tc>
          <w:tcPr>
            <w:tcW w:w="24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CB4" w:rsidTr="008E5CB4">
        <w:trPr>
          <w:trHeight w:val="216"/>
        </w:trPr>
        <w:tc>
          <w:tcPr>
            <w:tcW w:w="24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CB4" w:rsidTr="008E5CB4">
        <w:trPr>
          <w:trHeight w:val="216"/>
        </w:trPr>
        <w:tc>
          <w:tcPr>
            <w:tcW w:w="24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CB4" w:rsidTr="008E5CB4">
        <w:trPr>
          <w:trHeight w:val="216"/>
        </w:trPr>
        <w:tc>
          <w:tcPr>
            <w:tcW w:w="24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CB4" w:rsidTr="008E5CB4">
        <w:trPr>
          <w:trHeight w:val="216"/>
        </w:trPr>
        <w:tc>
          <w:tcPr>
            <w:tcW w:w="24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CB4" w:rsidTr="008E5CB4">
        <w:trPr>
          <w:trHeight w:val="216"/>
        </w:trPr>
        <w:tc>
          <w:tcPr>
            <w:tcW w:w="24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CB4" w:rsidTr="008E5CB4">
        <w:trPr>
          <w:trHeight w:val="216"/>
        </w:trPr>
        <w:tc>
          <w:tcPr>
            <w:tcW w:w="24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CB4" w:rsidTr="008E5CB4">
        <w:trPr>
          <w:trHeight w:val="216"/>
        </w:trPr>
        <w:tc>
          <w:tcPr>
            <w:tcW w:w="24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CB4" w:rsidTr="008E5CB4">
        <w:trPr>
          <w:trHeight w:val="216"/>
        </w:trPr>
        <w:tc>
          <w:tcPr>
            <w:tcW w:w="24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CB4" w:rsidTr="008E5CB4">
        <w:trPr>
          <w:trHeight w:val="216"/>
        </w:trPr>
        <w:tc>
          <w:tcPr>
            <w:tcW w:w="24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CB4" w:rsidTr="008E5CB4">
        <w:trPr>
          <w:trHeight w:val="216"/>
        </w:trPr>
        <w:tc>
          <w:tcPr>
            <w:tcW w:w="24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CB4" w:rsidTr="008E5CB4">
        <w:trPr>
          <w:trHeight w:val="216"/>
        </w:trPr>
        <w:tc>
          <w:tcPr>
            <w:tcW w:w="24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CB4" w:rsidTr="008E5CB4">
        <w:trPr>
          <w:trHeight w:val="216"/>
        </w:trPr>
        <w:tc>
          <w:tcPr>
            <w:tcW w:w="24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CB4" w:rsidTr="008E5CB4">
        <w:trPr>
          <w:trHeight w:val="216"/>
        </w:trPr>
        <w:tc>
          <w:tcPr>
            <w:tcW w:w="24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CB4" w:rsidTr="008E5CB4">
        <w:trPr>
          <w:trHeight w:val="216"/>
        </w:trPr>
        <w:tc>
          <w:tcPr>
            <w:tcW w:w="24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CB4" w:rsidTr="008E5CB4">
        <w:trPr>
          <w:trHeight w:val="216"/>
        </w:trPr>
        <w:tc>
          <w:tcPr>
            <w:tcW w:w="24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CB4" w:rsidTr="008E5CB4">
        <w:trPr>
          <w:trHeight w:val="216"/>
        </w:trPr>
        <w:tc>
          <w:tcPr>
            <w:tcW w:w="24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CB4" w:rsidTr="008E5CB4">
        <w:trPr>
          <w:trHeight w:val="216"/>
        </w:trPr>
        <w:tc>
          <w:tcPr>
            <w:tcW w:w="24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CB4" w:rsidTr="008E5CB4">
        <w:trPr>
          <w:trHeight w:val="216"/>
        </w:trPr>
        <w:tc>
          <w:tcPr>
            <w:tcW w:w="24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CB4" w:rsidTr="008E5CB4">
        <w:trPr>
          <w:trHeight w:val="216"/>
        </w:trPr>
        <w:tc>
          <w:tcPr>
            <w:tcW w:w="24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CB4" w:rsidTr="008E5CB4">
        <w:trPr>
          <w:trHeight w:val="216"/>
        </w:trPr>
        <w:tc>
          <w:tcPr>
            <w:tcW w:w="24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CB4" w:rsidTr="008E5CB4">
        <w:trPr>
          <w:trHeight w:val="216"/>
        </w:trPr>
        <w:tc>
          <w:tcPr>
            <w:tcW w:w="24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CB4" w:rsidTr="008E5CB4">
        <w:trPr>
          <w:trHeight w:val="216"/>
        </w:trPr>
        <w:tc>
          <w:tcPr>
            <w:tcW w:w="24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CB4" w:rsidTr="008E5CB4">
        <w:trPr>
          <w:trHeight w:val="216"/>
        </w:trPr>
        <w:tc>
          <w:tcPr>
            <w:tcW w:w="24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CB4" w:rsidTr="008E5CB4">
        <w:trPr>
          <w:trHeight w:val="216"/>
        </w:trPr>
        <w:tc>
          <w:tcPr>
            <w:tcW w:w="24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CB4" w:rsidTr="008E5CB4">
        <w:trPr>
          <w:trHeight w:val="216"/>
        </w:trPr>
        <w:tc>
          <w:tcPr>
            <w:tcW w:w="24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E5CB4" w:rsidRDefault="008E5CB4">
      <w:pPr>
        <w:spacing w:line="240" w:lineRule="auto"/>
        <w:jc w:val="center"/>
      </w:pPr>
    </w:p>
    <w:p w:rsidR="008E5CB4" w:rsidRPr="00AE128B" w:rsidRDefault="008E5CB4" w:rsidP="008E5CB4">
      <w:pPr>
        <w:spacing w:after="0" w:line="240" w:lineRule="auto"/>
        <w:rPr>
          <w:sz w:val="20"/>
          <w:szCs w:val="20"/>
        </w:rPr>
      </w:pPr>
      <w:r w:rsidRPr="00AE128B">
        <w:rPr>
          <w:sz w:val="20"/>
          <w:szCs w:val="20"/>
        </w:rPr>
        <w:t xml:space="preserve">Assessment 1:   </w:t>
      </w:r>
    </w:p>
    <w:p w:rsidR="008E5CB4" w:rsidRPr="00AE128B" w:rsidRDefault="008E5CB4" w:rsidP="008E5CB4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AE128B">
        <w:rPr>
          <w:b/>
          <w:bCs/>
          <w:sz w:val="20"/>
          <w:szCs w:val="20"/>
          <w:u w:val="single"/>
        </w:rPr>
        <w:t>Exceeds Expectations:</w:t>
      </w:r>
      <w:r w:rsidRPr="00AE128B">
        <w:rPr>
          <w:sz w:val="20"/>
          <w:szCs w:val="20"/>
        </w:rPr>
        <w:t xml:space="preserve">  Student was able to match all cards and recognize equivalence between matches</w:t>
      </w:r>
    </w:p>
    <w:p w:rsidR="008E5CB4" w:rsidRPr="00AE128B" w:rsidRDefault="008E5CB4" w:rsidP="008E5CB4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AE128B">
        <w:rPr>
          <w:b/>
          <w:bCs/>
          <w:sz w:val="20"/>
          <w:szCs w:val="20"/>
          <w:u w:val="single"/>
        </w:rPr>
        <w:t xml:space="preserve">Proficient:  </w:t>
      </w:r>
      <w:r w:rsidRPr="00AE128B">
        <w:rPr>
          <w:sz w:val="20"/>
          <w:szCs w:val="20"/>
        </w:rPr>
        <w:t xml:space="preserve">  Student was able to match all cards</w:t>
      </w:r>
    </w:p>
    <w:p w:rsidR="008E5CB4" w:rsidRPr="00AE128B" w:rsidRDefault="008E5CB4" w:rsidP="008E5CB4">
      <w:pPr>
        <w:spacing w:after="0" w:line="240" w:lineRule="auto"/>
        <w:rPr>
          <w:sz w:val="20"/>
          <w:szCs w:val="20"/>
        </w:rPr>
      </w:pPr>
      <w:r w:rsidRPr="00AE128B">
        <w:rPr>
          <w:b/>
          <w:bCs/>
          <w:sz w:val="20"/>
          <w:szCs w:val="20"/>
          <w:u w:val="single"/>
        </w:rPr>
        <w:t>Approaching Proficiency:</w:t>
      </w:r>
      <w:r w:rsidRPr="00AE128B">
        <w:rPr>
          <w:sz w:val="20"/>
          <w:szCs w:val="20"/>
        </w:rPr>
        <w:t xml:space="preserve">  student was able to match ¾ of the cards</w:t>
      </w:r>
    </w:p>
    <w:p w:rsidR="008E5CB4" w:rsidRPr="00AE128B" w:rsidRDefault="008E5CB4" w:rsidP="008E5CB4">
      <w:pPr>
        <w:spacing w:after="0" w:line="240" w:lineRule="auto"/>
        <w:rPr>
          <w:sz w:val="20"/>
          <w:szCs w:val="20"/>
        </w:rPr>
      </w:pPr>
      <w:r w:rsidRPr="00AE128B">
        <w:rPr>
          <w:b/>
          <w:bCs/>
          <w:sz w:val="20"/>
          <w:szCs w:val="20"/>
          <w:u w:val="single"/>
        </w:rPr>
        <w:t>Not Proficient:</w:t>
      </w:r>
      <w:r w:rsidRPr="00AE128B">
        <w:rPr>
          <w:sz w:val="20"/>
          <w:szCs w:val="20"/>
        </w:rPr>
        <w:t xml:space="preserve">  student could only match less than ¾ of the cards.</w:t>
      </w:r>
    </w:p>
    <w:p w:rsidR="008E5CB4" w:rsidRDefault="008E5CB4" w:rsidP="008E5CB4">
      <w:pPr>
        <w:spacing w:line="240" w:lineRule="auto"/>
      </w:pPr>
    </w:p>
    <w:p w:rsidR="00AE128B" w:rsidRPr="00AE128B" w:rsidRDefault="00AE128B" w:rsidP="00AE128B">
      <w:pPr>
        <w:spacing w:after="0" w:line="240" w:lineRule="auto"/>
        <w:rPr>
          <w:sz w:val="20"/>
          <w:szCs w:val="20"/>
        </w:rPr>
      </w:pPr>
      <w:r w:rsidRPr="00AE128B">
        <w:rPr>
          <w:sz w:val="20"/>
          <w:szCs w:val="20"/>
        </w:rPr>
        <w:t xml:space="preserve">Assessment 2:   </w:t>
      </w:r>
    </w:p>
    <w:p w:rsidR="00AE128B" w:rsidRPr="00AE128B" w:rsidRDefault="00AE128B" w:rsidP="00AE128B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AE128B">
        <w:rPr>
          <w:b/>
          <w:bCs/>
          <w:sz w:val="20"/>
          <w:szCs w:val="20"/>
          <w:u w:val="single"/>
        </w:rPr>
        <w:t>Exceeds Expectations:</w:t>
      </w:r>
      <w:r w:rsidRPr="00AE128B">
        <w:rPr>
          <w:sz w:val="20"/>
          <w:szCs w:val="20"/>
        </w:rPr>
        <w:t xml:space="preserve">  Student could plot 1/3 and more than one equivalent fraction or a fraction that is not a typical equivalent (exceeds 2/6).   </w:t>
      </w:r>
    </w:p>
    <w:p w:rsidR="00AE128B" w:rsidRPr="00AE128B" w:rsidRDefault="00AE128B" w:rsidP="00AE128B">
      <w:pPr>
        <w:spacing w:after="0" w:line="240" w:lineRule="auto"/>
        <w:rPr>
          <w:sz w:val="20"/>
          <w:szCs w:val="20"/>
        </w:rPr>
      </w:pPr>
      <w:r w:rsidRPr="00AE128B">
        <w:rPr>
          <w:b/>
          <w:bCs/>
          <w:sz w:val="20"/>
          <w:szCs w:val="20"/>
          <w:u w:val="single"/>
        </w:rPr>
        <w:t xml:space="preserve">Proficient: </w:t>
      </w:r>
      <w:r w:rsidRPr="00AE128B">
        <w:rPr>
          <w:bCs/>
          <w:sz w:val="20"/>
          <w:szCs w:val="20"/>
        </w:rPr>
        <w:t xml:space="preserve">Student could plot 1/3 and a fraction equivalent to 1/3. </w:t>
      </w:r>
      <w:r w:rsidRPr="00AE128B">
        <w:rPr>
          <w:sz w:val="20"/>
          <w:szCs w:val="20"/>
        </w:rPr>
        <w:t xml:space="preserve"> </w:t>
      </w:r>
    </w:p>
    <w:p w:rsidR="00AE128B" w:rsidRPr="00AE128B" w:rsidRDefault="00AE128B" w:rsidP="00AE128B">
      <w:pPr>
        <w:spacing w:after="0" w:line="240" w:lineRule="auto"/>
        <w:rPr>
          <w:sz w:val="20"/>
          <w:szCs w:val="20"/>
        </w:rPr>
      </w:pPr>
      <w:r w:rsidRPr="00AE128B">
        <w:rPr>
          <w:b/>
          <w:bCs/>
          <w:sz w:val="20"/>
          <w:szCs w:val="20"/>
          <w:u w:val="single"/>
        </w:rPr>
        <w:t>Approaching Proficiency:</w:t>
      </w:r>
      <w:r w:rsidRPr="00AE128B">
        <w:rPr>
          <w:sz w:val="20"/>
          <w:szCs w:val="20"/>
        </w:rPr>
        <w:t xml:space="preserve">  Student could plot 1/3. </w:t>
      </w:r>
    </w:p>
    <w:p w:rsidR="00AE128B" w:rsidRDefault="00AE128B" w:rsidP="00AE128B">
      <w:pPr>
        <w:spacing w:after="0" w:line="240" w:lineRule="auto"/>
        <w:rPr>
          <w:sz w:val="20"/>
          <w:szCs w:val="20"/>
        </w:rPr>
      </w:pPr>
      <w:r w:rsidRPr="00AE128B">
        <w:rPr>
          <w:b/>
          <w:bCs/>
          <w:sz w:val="20"/>
          <w:szCs w:val="20"/>
          <w:u w:val="single"/>
        </w:rPr>
        <w:t>Not Proficient:</w:t>
      </w:r>
      <w:r w:rsidRPr="00AE128B">
        <w:rPr>
          <w:sz w:val="20"/>
          <w:szCs w:val="20"/>
        </w:rPr>
        <w:t xml:space="preserve">  Student could not plot 1/3 or incorrectly plots 1/3 and is unable to plot an equivalent fraction.</w:t>
      </w:r>
    </w:p>
    <w:p w:rsidR="00AE128B" w:rsidRDefault="00AE128B" w:rsidP="00AE128B">
      <w:pPr>
        <w:spacing w:after="0" w:line="240" w:lineRule="auto"/>
      </w:pPr>
      <w:r>
        <w:lastRenderedPageBreak/>
        <w:t>Assessment 3</w:t>
      </w:r>
    </w:p>
    <w:p w:rsidR="00AE128B" w:rsidRDefault="00AE128B" w:rsidP="00AE128B">
      <w:pPr>
        <w:spacing w:after="0" w:line="240" w:lineRule="auto"/>
      </w:pPr>
    </w:p>
    <w:p w:rsidR="00AE128B" w:rsidRDefault="00AE128B" w:rsidP="00AE128B">
      <w:pPr>
        <w:spacing w:after="0" w:line="240" w:lineRule="auto"/>
      </w:pPr>
      <w:r>
        <w:t>Power Standard:  3.NF.3 b</w:t>
      </w:r>
    </w:p>
    <w:p w:rsidR="00AE128B" w:rsidRDefault="00AE128B" w:rsidP="00AE128B">
      <w:pPr>
        <w:spacing w:after="0" w:line="240" w:lineRule="auto"/>
      </w:pPr>
    </w:p>
    <w:p w:rsidR="00AE128B" w:rsidRDefault="00E4707F" w:rsidP="00AE128B">
      <w:pPr>
        <w:spacing w:after="0" w:line="240" w:lineRule="auto"/>
      </w:pPr>
      <w:r>
        <w:t xml:space="preserve">Directions:  </w:t>
      </w:r>
      <w:r w:rsidR="00AE128B">
        <w:t xml:space="preserve"> Using fraction bars, build 5 equivalent fractions.  </w:t>
      </w:r>
    </w:p>
    <w:p w:rsidR="00AE128B" w:rsidRDefault="00AE128B" w:rsidP="00AE128B">
      <w:pPr>
        <w:spacing w:after="0" w:line="240" w:lineRule="auto"/>
      </w:pPr>
    </w:p>
    <w:p w:rsidR="00AE128B" w:rsidRDefault="00AE128B" w:rsidP="00AE128B">
      <w:pPr>
        <w:spacing w:after="0" w:line="240" w:lineRule="auto"/>
      </w:pPr>
      <w:r>
        <w:t>Resource:  Marilyn Burns Fraction Kit, Magnetic boards with fraction pieces, etc.</w:t>
      </w:r>
    </w:p>
    <w:p w:rsidR="00AE128B" w:rsidRDefault="00E054EC" w:rsidP="00AE128B">
      <w:pPr>
        <w:spacing w:after="0" w:line="240" w:lineRule="auto"/>
      </w:pPr>
      <w:hyperlink r:id="rId18" w:history="1">
        <w:r w:rsidR="00AE128B" w:rsidRPr="00663D20">
          <w:rPr>
            <w:rStyle w:val="Hyperlink"/>
          </w:rPr>
          <w:t>http://www.nsa.gov/academia/_files/collected_learning/elementary/arithmetic/exp_equiv_fractions.pdf</w:t>
        </w:r>
      </w:hyperlink>
    </w:p>
    <w:p w:rsidR="00AE128B" w:rsidRDefault="00AE128B" w:rsidP="00AE128B">
      <w:pPr>
        <w:spacing w:after="0" w:line="240" w:lineRule="auto"/>
      </w:pPr>
    </w:p>
    <w:p w:rsidR="00E4707F" w:rsidRDefault="00E4707F" w:rsidP="00AE128B">
      <w:pPr>
        <w:spacing w:after="0" w:line="240" w:lineRule="auto"/>
      </w:pPr>
    </w:p>
    <w:p w:rsidR="00E4707F" w:rsidRDefault="00E4707F" w:rsidP="00E4707F">
      <w:pPr>
        <w:spacing w:after="0" w:line="240" w:lineRule="auto"/>
      </w:pPr>
      <w:r>
        <w:t xml:space="preserve">Assessment 3:   </w:t>
      </w:r>
    </w:p>
    <w:p w:rsidR="00E4707F" w:rsidRDefault="00E4707F" w:rsidP="00E4707F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Exceeds Expectations:</w:t>
      </w:r>
      <w:r>
        <w:t xml:space="preserve">  Builds more than 5 pairs or more equivalence for each fraction.  </w:t>
      </w:r>
    </w:p>
    <w:p w:rsidR="00E4707F" w:rsidRDefault="00E4707F" w:rsidP="00E4707F">
      <w:pPr>
        <w:spacing w:after="0" w:line="240" w:lineRule="auto"/>
      </w:pPr>
      <w:r>
        <w:rPr>
          <w:b/>
          <w:bCs/>
          <w:u w:val="single"/>
        </w:rPr>
        <w:t xml:space="preserve">Proficient:  </w:t>
      </w:r>
      <w:r>
        <w:t xml:space="preserve">  Builds 5 equivalent fraction pairs.</w:t>
      </w:r>
    </w:p>
    <w:p w:rsidR="00E4707F" w:rsidRDefault="00E4707F" w:rsidP="00E4707F">
      <w:pPr>
        <w:spacing w:after="0" w:line="240" w:lineRule="auto"/>
      </w:pPr>
      <w:r>
        <w:rPr>
          <w:b/>
          <w:bCs/>
          <w:u w:val="single"/>
        </w:rPr>
        <w:t>Approaching Proficiency:</w:t>
      </w:r>
      <w:r>
        <w:t xml:space="preserve">  Builds 3 equivalent fraction pairs</w:t>
      </w:r>
    </w:p>
    <w:p w:rsidR="00E4707F" w:rsidRDefault="00E4707F" w:rsidP="00E4707F">
      <w:pPr>
        <w:spacing w:after="0" w:line="240" w:lineRule="auto"/>
      </w:pPr>
      <w:r>
        <w:rPr>
          <w:b/>
          <w:bCs/>
          <w:u w:val="single"/>
        </w:rPr>
        <w:t>Not Proficient:</w:t>
      </w:r>
      <w:r>
        <w:t xml:space="preserve">  Builds less than 3 equivalent fraction pairs</w:t>
      </w:r>
    </w:p>
    <w:p w:rsidR="00E4707F" w:rsidRDefault="00E4707F" w:rsidP="00AE128B">
      <w:pPr>
        <w:spacing w:after="0" w:line="240" w:lineRule="auto"/>
      </w:pPr>
    </w:p>
    <w:p w:rsidR="00AE128B" w:rsidRDefault="00AE128B" w:rsidP="00AE128B">
      <w:pPr>
        <w:spacing w:after="0" w:line="240" w:lineRule="auto"/>
        <w:rPr>
          <w:sz w:val="20"/>
          <w:szCs w:val="20"/>
        </w:rPr>
      </w:pPr>
    </w:p>
    <w:p w:rsidR="00AE128B" w:rsidRDefault="00AE128B" w:rsidP="00AE128B">
      <w:pPr>
        <w:spacing w:after="0" w:line="240" w:lineRule="auto"/>
        <w:rPr>
          <w:sz w:val="20"/>
          <w:szCs w:val="20"/>
        </w:rPr>
      </w:pPr>
    </w:p>
    <w:p w:rsidR="00AE128B" w:rsidRDefault="00AE128B" w:rsidP="00AE128B">
      <w:pPr>
        <w:spacing w:after="0" w:line="240" w:lineRule="auto"/>
        <w:rPr>
          <w:sz w:val="20"/>
          <w:szCs w:val="20"/>
        </w:rPr>
      </w:pPr>
    </w:p>
    <w:p w:rsidR="00AE128B" w:rsidRDefault="00AE128B" w:rsidP="00AE128B">
      <w:pPr>
        <w:spacing w:after="0" w:line="240" w:lineRule="auto"/>
        <w:rPr>
          <w:sz w:val="20"/>
          <w:szCs w:val="20"/>
        </w:rPr>
      </w:pPr>
    </w:p>
    <w:p w:rsidR="00AE128B" w:rsidRDefault="00AE128B" w:rsidP="00AE128B">
      <w:pPr>
        <w:spacing w:after="0" w:line="240" w:lineRule="auto"/>
        <w:rPr>
          <w:sz w:val="20"/>
          <w:szCs w:val="20"/>
        </w:rPr>
      </w:pPr>
    </w:p>
    <w:p w:rsidR="00AE128B" w:rsidRDefault="00AE128B" w:rsidP="00AE128B">
      <w:pPr>
        <w:spacing w:after="0" w:line="240" w:lineRule="auto"/>
        <w:rPr>
          <w:sz w:val="20"/>
          <w:szCs w:val="20"/>
        </w:rPr>
      </w:pPr>
    </w:p>
    <w:p w:rsidR="00AE128B" w:rsidRDefault="00AE128B" w:rsidP="00AE128B">
      <w:pPr>
        <w:spacing w:after="0" w:line="240" w:lineRule="auto"/>
        <w:rPr>
          <w:sz w:val="20"/>
          <w:szCs w:val="20"/>
        </w:rPr>
      </w:pPr>
    </w:p>
    <w:p w:rsidR="00AE128B" w:rsidRDefault="00AE128B" w:rsidP="00AE128B">
      <w:pPr>
        <w:spacing w:after="0" w:line="240" w:lineRule="auto"/>
        <w:rPr>
          <w:sz w:val="20"/>
          <w:szCs w:val="20"/>
        </w:rPr>
      </w:pPr>
    </w:p>
    <w:p w:rsidR="00AE128B" w:rsidRDefault="00AE128B" w:rsidP="00AE128B">
      <w:pPr>
        <w:spacing w:after="0" w:line="240" w:lineRule="auto"/>
        <w:rPr>
          <w:sz w:val="20"/>
          <w:szCs w:val="20"/>
        </w:rPr>
      </w:pPr>
    </w:p>
    <w:p w:rsidR="00AE128B" w:rsidRDefault="00AE128B" w:rsidP="00AE128B">
      <w:pPr>
        <w:spacing w:after="0" w:line="240" w:lineRule="auto"/>
        <w:rPr>
          <w:sz w:val="20"/>
          <w:szCs w:val="20"/>
        </w:rPr>
      </w:pPr>
    </w:p>
    <w:p w:rsidR="00AE128B" w:rsidRDefault="00AE128B" w:rsidP="00AE128B">
      <w:pPr>
        <w:spacing w:after="0" w:line="240" w:lineRule="auto"/>
        <w:rPr>
          <w:sz w:val="20"/>
          <w:szCs w:val="20"/>
        </w:rPr>
      </w:pPr>
    </w:p>
    <w:p w:rsidR="00AE128B" w:rsidRDefault="00AE128B" w:rsidP="00AE128B">
      <w:pPr>
        <w:spacing w:after="0" w:line="240" w:lineRule="auto"/>
        <w:rPr>
          <w:sz w:val="20"/>
          <w:szCs w:val="20"/>
        </w:rPr>
      </w:pPr>
    </w:p>
    <w:p w:rsidR="00AE128B" w:rsidRDefault="00AE128B" w:rsidP="00AE128B">
      <w:pPr>
        <w:spacing w:after="0" w:line="240" w:lineRule="auto"/>
        <w:rPr>
          <w:sz w:val="20"/>
          <w:szCs w:val="20"/>
        </w:rPr>
      </w:pPr>
    </w:p>
    <w:p w:rsidR="00AE128B" w:rsidRDefault="00AE128B" w:rsidP="00AE128B">
      <w:pPr>
        <w:spacing w:after="0" w:line="240" w:lineRule="auto"/>
        <w:rPr>
          <w:sz w:val="20"/>
          <w:szCs w:val="20"/>
        </w:rPr>
      </w:pPr>
    </w:p>
    <w:p w:rsidR="00AE128B" w:rsidRDefault="00AE128B" w:rsidP="00AE128B">
      <w:pPr>
        <w:spacing w:after="0" w:line="240" w:lineRule="auto"/>
        <w:rPr>
          <w:sz w:val="20"/>
          <w:szCs w:val="20"/>
        </w:rPr>
      </w:pPr>
    </w:p>
    <w:p w:rsidR="00AE128B" w:rsidRDefault="00AE128B" w:rsidP="00AE128B">
      <w:pPr>
        <w:spacing w:after="0" w:line="240" w:lineRule="auto"/>
        <w:rPr>
          <w:sz w:val="20"/>
          <w:szCs w:val="20"/>
        </w:rPr>
      </w:pPr>
    </w:p>
    <w:p w:rsidR="00AE128B" w:rsidRDefault="00AE128B" w:rsidP="00AE128B">
      <w:pPr>
        <w:spacing w:after="0" w:line="240" w:lineRule="auto"/>
        <w:rPr>
          <w:sz w:val="20"/>
          <w:szCs w:val="20"/>
        </w:rPr>
      </w:pPr>
    </w:p>
    <w:p w:rsidR="00AE128B" w:rsidRDefault="00AE128B" w:rsidP="00AE128B">
      <w:pPr>
        <w:spacing w:after="0" w:line="240" w:lineRule="auto"/>
        <w:rPr>
          <w:sz w:val="20"/>
          <w:szCs w:val="20"/>
        </w:rPr>
      </w:pPr>
    </w:p>
    <w:p w:rsidR="00AE128B" w:rsidRDefault="00AE128B" w:rsidP="00AE128B">
      <w:pPr>
        <w:spacing w:after="0" w:line="240" w:lineRule="auto"/>
        <w:rPr>
          <w:sz w:val="20"/>
          <w:szCs w:val="20"/>
        </w:rPr>
      </w:pPr>
    </w:p>
    <w:p w:rsidR="00AE128B" w:rsidRDefault="00AE128B" w:rsidP="00AE128B">
      <w:pPr>
        <w:spacing w:after="0" w:line="240" w:lineRule="auto"/>
        <w:rPr>
          <w:sz w:val="20"/>
          <w:szCs w:val="20"/>
        </w:rPr>
      </w:pPr>
    </w:p>
    <w:p w:rsidR="00AE128B" w:rsidRDefault="00AE128B" w:rsidP="00AE128B">
      <w:pPr>
        <w:spacing w:after="0" w:line="240" w:lineRule="auto"/>
        <w:rPr>
          <w:sz w:val="20"/>
          <w:szCs w:val="20"/>
        </w:rPr>
      </w:pPr>
    </w:p>
    <w:p w:rsidR="00AE128B" w:rsidRDefault="00AE128B" w:rsidP="00AE128B">
      <w:pPr>
        <w:spacing w:after="0" w:line="240" w:lineRule="auto"/>
        <w:rPr>
          <w:sz w:val="20"/>
          <w:szCs w:val="20"/>
        </w:rPr>
      </w:pPr>
    </w:p>
    <w:p w:rsidR="00AE128B" w:rsidRDefault="00AE128B" w:rsidP="00AE128B">
      <w:pPr>
        <w:spacing w:after="0" w:line="240" w:lineRule="auto"/>
        <w:rPr>
          <w:sz w:val="20"/>
          <w:szCs w:val="20"/>
        </w:rPr>
      </w:pPr>
    </w:p>
    <w:p w:rsidR="00AE128B" w:rsidRDefault="00AE128B" w:rsidP="00AE128B">
      <w:pPr>
        <w:spacing w:after="0" w:line="240" w:lineRule="auto"/>
        <w:rPr>
          <w:sz w:val="20"/>
          <w:szCs w:val="20"/>
        </w:rPr>
      </w:pPr>
    </w:p>
    <w:p w:rsidR="00AE128B" w:rsidRDefault="00AE128B" w:rsidP="00AE128B">
      <w:pPr>
        <w:spacing w:after="0" w:line="240" w:lineRule="auto"/>
        <w:rPr>
          <w:sz w:val="20"/>
          <w:szCs w:val="20"/>
        </w:rPr>
      </w:pPr>
    </w:p>
    <w:p w:rsidR="00AE128B" w:rsidRDefault="00AE128B" w:rsidP="00AE128B">
      <w:pPr>
        <w:spacing w:after="0" w:line="240" w:lineRule="auto"/>
        <w:rPr>
          <w:sz w:val="20"/>
          <w:szCs w:val="20"/>
        </w:rPr>
      </w:pPr>
    </w:p>
    <w:p w:rsidR="00AE128B" w:rsidRDefault="00AE128B" w:rsidP="00AE128B">
      <w:pPr>
        <w:spacing w:after="0" w:line="240" w:lineRule="auto"/>
        <w:rPr>
          <w:sz w:val="20"/>
          <w:szCs w:val="20"/>
        </w:rPr>
      </w:pPr>
    </w:p>
    <w:p w:rsidR="00AE128B" w:rsidRDefault="00AE128B" w:rsidP="00AE128B">
      <w:pPr>
        <w:spacing w:after="0" w:line="240" w:lineRule="auto"/>
        <w:rPr>
          <w:sz w:val="20"/>
          <w:szCs w:val="20"/>
        </w:rPr>
      </w:pPr>
    </w:p>
    <w:p w:rsidR="00AE128B" w:rsidRDefault="00AE128B" w:rsidP="00AE128B">
      <w:pPr>
        <w:spacing w:after="0" w:line="240" w:lineRule="auto"/>
        <w:rPr>
          <w:sz w:val="20"/>
          <w:szCs w:val="20"/>
        </w:rPr>
      </w:pPr>
    </w:p>
    <w:p w:rsidR="00AE128B" w:rsidRDefault="00AE128B" w:rsidP="00AE128B">
      <w:pPr>
        <w:spacing w:after="0" w:line="240" w:lineRule="auto"/>
        <w:rPr>
          <w:sz w:val="20"/>
          <w:szCs w:val="20"/>
        </w:rPr>
      </w:pPr>
    </w:p>
    <w:p w:rsidR="00AE128B" w:rsidRDefault="00AE128B" w:rsidP="00AE128B">
      <w:pPr>
        <w:spacing w:after="0" w:line="240" w:lineRule="auto"/>
        <w:rPr>
          <w:sz w:val="20"/>
          <w:szCs w:val="20"/>
        </w:rPr>
      </w:pPr>
    </w:p>
    <w:p w:rsidR="00AE128B" w:rsidRDefault="00AE128B" w:rsidP="00AE128B">
      <w:pPr>
        <w:spacing w:after="0" w:line="240" w:lineRule="auto"/>
        <w:rPr>
          <w:sz w:val="20"/>
          <w:szCs w:val="20"/>
        </w:rPr>
      </w:pPr>
    </w:p>
    <w:p w:rsidR="00AE128B" w:rsidRDefault="00AE128B" w:rsidP="00AE128B">
      <w:pPr>
        <w:spacing w:after="0" w:line="240" w:lineRule="auto"/>
        <w:rPr>
          <w:sz w:val="20"/>
          <w:szCs w:val="20"/>
        </w:rPr>
      </w:pPr>
    </w:p>
    <w:p w:rsidR="00AE128B" w:rsidRDefault="00AE128B" w:rsidP="00AE128B">
      <w:pPr>
        <w:spacing w:after="0" w:line="240" w:lineRule="auto"/>
        <w:rPr>
          <w:sz w:val="20"/>
          <w:szCs w:val="20"/>
        </w:rPr>
      </w:pPr>
    </w:p>
    <w:p w:rsidR="00AE128B" w:rsidRDefault="00AE128B" w:rsidP="00AE128B">
      <w:pPr>
        <w:spacing w:after="0" w:line="240" w:lineRule="auto"/>
        <w:rPr>
          <w:sz w:val="20"/>
          <w:szCs w:val="20"/>
        </w:rPr>
      </w:pPr>
    </w:p>
    <w:p w:rsidR="00AE128B" w:rsidRDefault="00AE128B" w:rsidP="00AE128B">
      <w:pPr>
        <w:spacing w:after="0" w:line="240" w:lineRule="auto"/>
        <w:rPr>
          <w:sz w:val="20"/>
          <w:szCs w:val="20"/>
        </w:rPr>
      </w:pPr>
    </w:p>
    <w:p w:rsidR="00AE128B" w:rsidRDefault="00AE128B" w:rsidP="00AE128B">
      <w:pPr>
        <w:spacing w:after="0" w:line="240" w:lineRule="auto"/>
        <w:rPr>
          <w:sz w:val="20"/>
          <w:szCs w:val="20"/>
        </w:rPr>
      </w:pPr>
    </w:p>
    <w:p w:rsidR="00AE128B" w:rsidRDefault="00AE128B" w:rsidP="00AE128B">
      <w:pPr>
        <w:spacing w:after="0" w:line="240" w:lineRule="auto"/>
        <w:rPr>
          <w:sz w:val="20"/>
          <w:szCs w:val="20"/>
        </w:rPr>
      </w:pPr>
    </w:p>
    <w:p w:rsidR="00AE128B" w:rsidRDefault="00AE128B" w:rsidP="00AE128B">
      <w:pPr>
        <w:spacing w:after="0" w:line="240" w:lineRule="auto"/>
        <w:rPr>
          <w:sz w:val="20"/>
          <w:szCs w:val="20"/>
        </w:rPr>
      </w:pPr>
    </w:p>
    <w:p w:rsidR="00AE128B" w:rsidRDefault="00AE128B" w:rsidP="00AE128B">
      <w:pPr>
        <w:spacing w:after="0" w:line="240" w:lineRule="auto"/>
        <w:rPr>
          <w:sz w:val="20"/>
          <w:szCs w:val="20"/>
        </w:rPr>
      </w:pPr>
    </w:p>
    <w:p w:rsidR="00AE128B" w:rsidRDefault="00AE128B" w:rsidP="00AE128B">
      <w:pPr>
        <w:spacing w:after="0" w:line="240" w:lineRule="auto"/>
        <w:rPr>
          <w:sz w:val="20"/>
          <w:szCs w:val="20"/>
        </w:rPr>
      </w:pPr>
    </w:p>
    <w:p w:rsidR="00AE128B" w:rsidRDefault="00E4707F" w:rsidP="00AE12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Name ____________________________________</w:t>
      </w:r>
      <w:r>
        <w:rPr>
          <w:sz w:val="20"/>
          <w:szCs w:val="20"/>
        </w:rPr>
        <w:tab/>
        <w:t>Date 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Assessment 4</w:t>
      </w:r>
    </w:p>
    <w:p w:rsidR="00E4707F" w:rsidRDefault="00E4707F" w:rsidP="00AE128B">
      <w:pPr>
        <w:spacing w:after="0" w:line="240" w:lineRule="auto"/>
        <w:rPr>
          <w:sz w:val="20"/>
          <w:szCs w:val="20"/>
        </w:rPr>
      </w:pPr>
    </w:p>
    <w:p w:rsidR="00E4707F" w:rsidRDefault="00E4707F" w:rsidP="00AE12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Power Standard:  3.NF.3b</w:t>
      </w:r>
    </w:p>
    <w:p w:rsidR="00E4707F" w:rsidRDefault="00E4707F" w:rsidP="00AE128B">
      <w:pPr>
        <w:spacing w:after="0" w:line="240" w:lineRule="auto"/>
        <w:rPr>
          <w:sz w:val="20"/>
          <w:szCs w:val="20"/>
        </w:rPr>
      </w:pPr>
    </w:p>
    <w:p w:rsidR="00E4707F" w:rsidRDefault="00E4707F" w:rsidP="00E4707F">
      <w:pPr>
        <w:spacing w:after="0" w:line="240" w:lineRule="auto"/>
      </w:pPr>
      <w:r>
        <w:rPr>
          <w:sz w:val="20"/>
          <w:szCs w:val="20"/>
        </w:rPr>
        <w:t xml:space="preserve">Directions:  </w:t>
      </w:r>
      <w:r>
        <w:t>– Complete the following questions.</w:t>
      </w:r>
    </w:p>
    <w:p w:rsidR="00E4707F" w:rsidRDefault="00E4707F" w:rsidP="00E4707F">
      <w:pPr>
        <w:spacing w:after="0" w:line="240" w:lineRule="auto"/>
      </w:pPr>
    </w:p>
    <w:p w:rsidR="00E4707F" w:rsidRDefault="00E4707F" w:rsidP="00E4707F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Is ¼ equivalent to 3/12.   Explain using models and words. </w:t>
      </w:r>
    </w:p>
    <w:p w:rsidR="00E4707F" w:rsidRDefault="00E054EC" w:rsidP="00E4707F">
      <w:pPr>
        <w:spacing w:after="0" w:line="240" w:lineRule="auto"/>
      </w:pPr>
      <w:r>
        <w:rPr>
          <w:noProof/>
        </w:rPr>
        <w:pict>
          <v:rect id="_x0000_s1026" style="position:absolute;margin-left:128.7pt;margin-top:5.1pt;width:225.8pt;height:93.3pt;z-index:251658240"/>
        </w:pict>
      </w:r>
    </w:p>
    <w:p w:rsidR="00E4707F" w:rsidRDefault="00E4707F" w:rsidP="00E4707F">
      <w:pPr>
        <w:spacing w:after="0" w:line="240" w:lineRule="auto"/>
      </w:pPr>
    </w:p>
    <w:p w:rsidR="00E4707F" w:rsidRDefault="00E4707F" w:rsidP="00E4707F">
      <w:pPr>
        <w:spacing w:after="0" w:line="240" w:lineRule="auto"/>
      </w:pPr>
    </w:p>
    <w:p w:rsidR="00E4707F" w:rsidRDefault="00E4707F" w:rsidP="00E4707F">
      <w:pPr>
        <w:spacing w:after="0" w:line="240" w:lineRule="auto"/>
      </w:pPr>
    </w:p>
    <w:p w:rsidR="00E4707F" w:rsidRDefault="00E4707F" w:rsidP="00E4707F">
      <w:pPr>
        <w:spacing w:after="0" w:line="240" w:lineRule="auto"/>
      </w:pPr>
    </w:p>
    <w:p w:rsidR="00E4707F" w:rsidRDefault="00E4707F" w:rsidP="00E4707F">
      <w:pPr>
        <w:spacing w:after="0" w:line="240" w:lineRule="auto"/>
      </w:pPr>
    </w:p>
    <w:p w:rsidR="00E4707F" w:rsidRDefault="00E4707F" w:rsidP="00E4707F">
      <w:pPr>
        <w:spacing w:after="0" w:line="240" w:lineRule="auto"/>
      </w:pPr>
    </w:p>
    <w:p w:rsidR="00E4707F" w:rsidRDefault="00E4707F" w:rsidP="00E4707F">
      <w:pPr>
        <w:spacing w:after="0" w:line="240" w:lineRule="auto"/>
      </w:pPr>
    </w:p>
    <w:p w:rsidR="00E4707F" w:rsidRDefault="00E4707F" w:rsidP="00E4707F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07F" w:rsidRDefault="00E4707F" w:rsidP="00E4707F">
      <w:pPr>
        <w:spacing w:after="0" w:line="240" w:lineRule="auto"/>
      </w:pPr>
    </w:p>
    <w:p w:rsidR="00E4707F" w:rsidRDefault="00E4707F" w:rsidP="00E4707F">
      <w:pPr>
        <w:spacing w:after="0" w:line="240" w:lineRule="auto"/>
      </w:pPr>
    </w:p>
    <w:p w:rsidR="00E4707F" w:rsidRDefault="00E4707F" w:rsidP="00E4707F">
      <w:pPr>
        <w:spacing w:after="0" w:line="240" w:lineRule="auto"/>
      </w:pPr>
    </w:p>
    <w:p w:rsidR="00E4707F" w:rsidRDefault="00E4707F" w:rsidP="00AE128B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t xml:space="preserve"> Is 2/3 equivalent to 6/8?  Explain using models and words.  </w:t>
      </w:r>
    </w:p>
    <w:p w:rsidR="00AE128B" w:rsidRPr="00E4707F" w:rsidRDefault="00E054EC" w:rsidP="00E4707F">
      <w:pPr>
        <w:pStyle w:val="ListParagraph"/>
        <w:spacing w:after="0" w:line="240" w:lineRule="auto"/>
        <w:ind w:left="390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7" style="position:absolute;left:0;text-align:left;margin-left:105.6pt;margin-top:3.4pt;width:225.8pt;height:93.3pt;z-index:251659264"/>
        </w:pict>
      </w:r>
    </w:p>
    <w:p w:rsidR="00AE128B" w:rsidRDefault="00AE128B" w:rsidP="00E4707F">
      <w:pPr>
        <w:spacing w:after="0" w:line="240" w:lineRule="auto"/>
        <w:jc w:val="center"/>
        <w:rPr>
          <w:sz w:val="20"/>
          <w:szCs w:val="20"/>
        </w:rPr>
      </w:pPr>
    </w:p>
    <w:p w:rsidR="00AE128B" w:rsidRDefault="00AE128B" w:rsidP="00AE128B">
      <w:pPr>
        <w:spacing w:after="0" w:line="240" w:lineRule="auto"/>
        <w:rPr>
          <w:sz w:val="20"/>
          <w:szCs w:val="20"/>
        </w:rPr>
      </w:pPr>
    </w:p>
    <w:p w:rsidR="00AE128B" w:rsidRDefault="00AE128B" w:rsidP="00AE128B">
      <w:pPr>
        <w:spacing w:after="0" w:line="240" w:lineRule="auto"/>
        <w:rPr>
          <w:sz w:val="20"/>
          <w:szCs w:val="20"/>
        </w:rPr>
      </w:pPr>
    </w:p>
    <w:p w:rsidR="00AE128B" w:rsidRDefault="00AE128B" w:rsidP="00AE128B">
      <w:pPr>
        <w:spacing w:after="0" w:line="240" w:lineRule="auto"/>
        <w:rPr>
          <w:sz w:val="20"/>
          <w:szCs w:val="20"/>
        </w:rPr>
      </w:pPr>
    </w:p>
    <w:p w:rsidR="00AE128B" w:rsidRDefault="00AE128B" w:rsidP="00AE128B">
      <w:pPr>
        <w:spacing w:after="0" w:line="240" w:lineRule="auto"/>
        <w:rPr>
          <w:sz w:val="20"/>
          <w:szCs w:val="20"/>
        </w:rPr>
      </w:pPr>
    </w:p>
    <w:p w:rsidR="00AE128B" w:rsidRDefault="00AE128B" w:rsidP="00AE128B">
      <w:pPr>
        <w:spacing w:after="0" w:line="240" w:lineRule="auto"/>
        <w:rPr>
          <w:sz w:val="20"/>
          <w:szCs w:val="20"/>
        </w:rPr>
      </w:pPr>
    </w:p>
    <w:p w:rsidR="00AE128B" w:rsidRDefault="00AE128B" w:rsidP="00AE128B">
      <w:pPr>
        <w:spacing w:after="0" w:line="240" w:lineRule="auto"/>
        <w:rPr>
          <w:sz w:val="20"/>
          <w:szCs w:val="20"/>
        </w:rPr>
      </w:pPr>
    </w:p>
    <w:p w:rsidR="00E4707F" w:rsidRDefault="00E4707F" w:rsidP="00AE128B">
      <w:pPr>
        <w:spacing w:after="0" w:line="240" w:lineRule="auto"/>
        <w:rPr>
          <w:sz w:val="20"/>
          <w:szCs w:val="20"/>
        </w:rPr>
      </w:pPr>
    </w:p>
    <w:p w:rsidR="00E4707F" w:rsidRDefault="00E4707F" w:rsidP="00E4707F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07F" w:rsidRDefault="00E4707F" w:rsidP="00AE128B">
      <w:pPr>
        <w:spacing w:after="0" w:line="240" w:lineRule="auto"/>
        <w:rPr>
          <w:sz w:val="20"/>
          <w:szCs w:val="20"/>
        </w:rPr>
      </w:pPr>
    </w:p>
    <w:p w:rsidR="00E4707F" w:rsidRDefault="00E4707F" w:rsidP="00E4707F">
      <w:pPr>
        <w:spacing w:after="0" w:line="240" w:lineRule="auto"/>
      </w:pPr>
    </w:p>
    <w:p w:rsidR="00E4707F" w:rsidRDefault="00E4707F" w:rsidP="00E4707F">
      <w:pPr>
        <w:spacing w:after="0" w:line="240" w:lineRule="auto"/>
      </w:pPr>
    </w:p>
    <w:p w:rsidR="00E4707F" w:rsidRDefault="00E4707F" w:rsidP="00E4707F">
      <w:pPr>
        <w:spacing w:after="0" w:line="240" w:lineRule="auto"/>
      </w:pPr>
    </w:p>
    <w:p w:rsidR="00E4707F" w:rsidRDefault="00E4707F" w:rsidP="00E4707F">
      <w:pPr>
        <w:spacing w:after="0" w:line="240" w:lineRule="auto"/>
      </w:pPr>
    </w:p>
    <w:p w:rsidR="00E4707F" w:rsidRDefault="00E4707F" w:rsidP="00E4707F">
      <w:pPr>
        <w:spacing w:after="0" w:line="240" w:lineRule="auto"/>
      </w:pPr>
    </w:p>
    <w:p w:rsidR="00E4707F" w:rsidRDefault="00E4707F" w:rsidP="00E4707F">
      <w:pPr>
        <w:spacing w:after="0" w:line="240" w:lineRule="auto"/>
      </w:pPr>
    </w:p>
    <w:p w:rsidR="00E4707F" w:rsidRDefault="00E4707F" w:rsidP="00E4707F">
      <w:pPr>
        <w:spacing w:after="0" w:line="240" w:lineRule="auto"/>
      </w:pPr>
    </w:p>
    <w:p w:rsidR="00E4707F" w:rsidRDefault="00E4707F" w:rsidP="00E4707F">
      <w:pPr>
        <w:spacing w:after="0" w:line="240" w:lineRule="auto"/>
      </w:pPr>
      <w:r>
        <w:t xml:space="preserve">Assessment 4:   </w:t>
      </w:r>
    </w:p>
    <w:p w:rsidR="00E4707F" w:rsidRDefault="00E4707F" w:rsidP="00E4707F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Exceeds Expectations:</w:t>
      </w:r>
      <w:r>
        <w:t xml:space="preserve">  Correctly drew models for both situations and correctly explained why or why not using more detail and precision. </w:t>
      </w:r>
    </w:p>
    <w:p w:rsidR="00E4707F" w:rsidRPr="00261151" w:rsidRDefault="00E4707F" w:rsidP="00E4707F">
      <w:pPr>
        <w:spacing w:after="0" w:line="240" w:lineRule="auto"/>
      </w:pPr>
      <w:r>
        <w:rPr>
          <w:b/>
          <w:bCs/>
          <w:u w:val="single"/>
        </w:rPr>
        <w:t xml:space="preserve">Proficient:  </w:t>
      </w:r>
      <w:r>
        <w:t xml:space="preserve">  Correctly drew models for both situations and correctly explained why or why not.</w:t>
      </w:r>
    </w:p>
    <w:p w:rsidR="00E4707F" w:rsidRDefault="00E4707F" w:rsidP="00E4707F">
      <w:pPr>
        <w:spacing w:after="0" w:line="240" w:lineRule="auto"/>
      </w:pPr>
      <w:r>
        <w:rPr>
          <w:b/>
          <w:bCs/>
          <w:u w:val="single"/>
        </w:rPr>
        <w:t>Approaching Proficiency:</w:t>
      </w:r>
      <w:r>
        <w:t xml:space="preserve"> Could complete one half of the task correctly (could complete and explain the equivalent set but not the nonequivalent set and/or could draw models correctly but not explain).  </w:t>
      </w:r>
    </w:p>
    <w:p w:rsidR="00AE128B" w:rsidRDefault="00E4707F" w:rsidP="00E4707F">
      <w:pPr>
        <w:spacing w:after="0" w:line="240" w:lineRule="auto"/>
        <w:rPr>
          <w:sz w:val="20"/>
          <w:szCs w:val="20"/>
        </w:rPr>
      </w:pPr>
      <w:r>
        <w:rPr>
          <w:b/>
          <w:bCs/>
          <w:u w:val="single"/>
        </w:rPr>
        <w:t>Not Proficient:</w:t>
      </w:r>
      <w:r>
        <w:t xml:space="preserve">  Could not complete half of the task correctly.</w:t>
      </w:r>
    </w:p>
    <w:p w:rsidR="00AE128B" w:rsidRDefault="00AE128B" w:rsidP="00AE128B">
      <w:pPr>
        <w:spacing w:after="0" w:line="240" w:lineRule="auto"/>
        <w:rPr>
          <w:sz w:val="20"/>
          <w:szCs w:val="20"/>
        </w:rPr>
      </w:pPr>
    </w:p>
    <w:p w:rsidR="00AE128B" w:rsidRDefault="00AE128B" w:rsidP="00AE128B">
      <w:pPr>
        <w:spacing w:after="0" w:line="240" w:lineRule="auto"/>
        <w:rPr>
          <w:sz w:val="20"/>
          <w:szCs w:val="20"/>
        </w:rPr>
      </w:pPr>
    </w:p>
    <w:p w:rsidR="00E4707F" w:rsidRDefault="00E4707F" w:rsidP="00AE128B">
      <w:pPr>
        <w:spacing w:after="0" w:line="240" w:lineRule="auto"/>
        <w:rPr>
          <w:sz w:val="20"/>
          <w:szCs w:val="20"/>
        </w:rPr>
      </w:pPr>
    </w:p>
    <w:p w:rsidR="00E4707F" w:rsidRDefault="00E4707F" w:rsidP="00AE128B">
      <w:pPr>
        <w:spacing w:after="0" w:line="240" w:lineRule="auto"/>
        <w:rPr>
          <w:sz w:val="20"/>
          <w:szCs w:val="20"/>
        </w:rPr>
      </w:pPr>
    </w:p>
    <w:p w:rsidR="00E4707F" w:rsidRPr="00AE128B" w:rsidRDefault="00E4707F" w:rsidP="00AE128B">
      <w:pPr>
        <w:spacing w:after="0" w:line="240" w:lineRule="auto"/>
        <w:rPr>
          <w:sz w:val="20"/>
          <w:szCs w:val="20"/>
        </w:rPr>
      </w:pPr>
    </w:p>
    <w:p w:rsidR="00AE128B" w:rsidRDefault="00AE128B" w:rsidP="00AE128B">
      <w:pPr>
        <w:spacing w:after="0" w:line="240" w:lineRule="auto"/>
      </w:pPr>
    </w:p>
    <w:p w:rsidR="008E5CB4" w:rsidRDefault="008E5CB4" w:rsidP="008E5CB4">
      <w:pPr>
        <w:spacing w:after="0" w:line="240" w:lineRule="auto"/>
        <w:jc w:val="center"/>
      </w:pPr>
      <w:r>
        <w:lastRenderedPageBreak/>
        <w:t>Tracking Sheet</w:t>
      </w:r>
    </w:p>
    <w:p w:rsidR="008E5CB4" w:rsidRDefault="008E5CB4" w:rsidP="008E5CB4">
      <w:pPr>
        <w:spacing w:after="0" w:line="240" w:lineRule="auto"/>
        <w:jc w:val="center"/>
      </w:pPr>
    </w:p>
    <w:p w:rsidR="008E5CB4" w:rsidRDefault="008E5CB4" w:rsidP="008E5CB4">
      <w:pPr>
        <w:spacing w:after="0" w:line="240" w:lineRule="auto"/>
        <w:jc w:val="center"/>
      </w:pPr>
      <w:r>
        <w:t>Class:  __________________</w:t>
      </w:r>
      <w:r>
        <w:tab/>
      </w:r>
      <w:r w:rsidR="00AE128B">
        <w:t>Assessment 3 or 4 (Circle)</w:t>
      </w:r>
      <w:r>
        <w:tab/>
      </w:r>
    </w:p>
    <w:p w:rsidR="008E5CB4" w:rsidRDefault="008E5CB4" w:rsidP="008E5CB4">
      <w:pPr>
        <w:spacing w:after="0" w:line="240" w:lineRule="auto"/>
        <w:jc w:val="center"/>
      </w:pPr>
    </w:p>
    <w:p w:rsidR="008E5CB4" w:rsidRDefault="008E5CB4" w:rsidP="008E5CB4">
      <w:pPr>
        <w:spacing w:after="0" w:line="240" w:lineRule="auto"/>
        <w:jc w:val="center"/>
      </w:pPr>
      <w:r>
        <w:t>Skill: 3.NF.3-</w:t>
      </w:r>
      <w:r w:rsidRPr="00161023">
        <w:rPr>
          <w:highlight w:val="yellow"/>
        </w:rPr>
        <w:t>Explain</w:t>
      </w:r>
      <w:r>
        <w:t xml:space="preserve"> </w:t>
      </w:r>
      <w:r w:rsidRPr="00161023">
        <w:rPr>
          <w:u w:val="single"/>
        </w:rPr>
        <w:t>equivalence</w:t>
      </w:r>
      <w:r>
        <w:t xml:space="preserve"> of </w:t>
      </w:r>
      <w:r w:rsidRPr="00161023">
        <w:rPr>
          <w:u w:val="single"/>
        </w:rPr>
        <w:t>fractions</w:t>
      </w:r>
      <w:r>
        <w:t xml:space="preserve"> in special </w:t>
      </w:r>
      <w:r w:rsidRPr="00161023">
        <w:rPr>
          <w:u w:val="single"/>
        </w:rPr>
        <w:t>cases</w:t>
      </w:r>
      <w:r>
        <w:t xml:space="preserve">, and </w:t>
      </w:r>
      <w:r w:rsidRPr="00127D01">
        <w:rPr>
          <w:highlight w:val="yellow"/>
        </w:rPr>
        <w:t>compare</w:t>
      </w:r>
      <w:r>
        <w:t xml:space="preserve"> </w:t>
      </w:r>
      <w:r w:rsidRPr="00161023">
        <w:rPr>
          <w:u w:val="single"/>
        </w:rPr>
        <w:t>fractions</w:t>
      </w:r>
      <w:r>
        <w:t xml:space="preserve"> by </w:t>
      </w:r>
      <w:r w:rsidRPr="00127D01">
        <w:rPr>
          <w:highlight w:val="yellow"/>
        </w:rPr>
        <w:t>reasoning</w:t>
      </w:r>
      <w:r>
        <w:t xml:space="preserve"> about their </w:t>
      </w:r>
      <w:r w:rsidRPr="00161023">
        <w:rPr>
          <w:u w:val="single"/>
        </w:rPr>
        <w:t>size</w:t>
      </w:r>
      <w:r>
        <w:t>.</w:t>
      </w:r>
    </w:p>
    <w:p w:rsidR="008E5CB4" w:rsidRDefault="008E5CB4" w:rsidP="008E5CB4">
      <w:pPr>
        <w:spacing w:after="0" w:line="240" w:lineRule="auto"/>
      </w:pPr>
      <w:r>
        <w:t>b.)</w:t>
      </w:r>
      <w:r w:rsidRPr="00127D01">
        <w:rPr>
          <w:highlight w:val="yellow"/>
        </w:rPr>
        <w:t>Recognize</w:t>
      </w:r>
      <w:r>
        <w:t xml:space="preserve"> and </w:t>
      </w:r>
      <w:r w:rsidRPr="00127D01">
        <w:rPr>
          <w:highlight w:val="yellow"/>
        </w:rPr>
        <w:t>generate</w:t>
      </w:r>
      <w:r>
        <w:t xml:space="preserve"> simple </w:t>
      </w:r>
      <w:r w:rsidRPr="00127D01">
        <w:rPr>
          <w:u w:val="single"/>
        </w:rPr>
        <w:t>equivalent fractions</w:t>
      </w:r>
      <w:r>
        <w:t xml:space="preserve">, e.g ½ =2/4, 4/6 = 2/3. </w:t>
      </w:r>
      <w:r w:rsidRPr="00127D01">
        <w:rPr>
          <w:highlight w:val="yellow"/>
        </w:rPr>
        <w:t>Explain</w:t>
      </w:r>
      <w:r>
        <w:t xml:space="preserve"> why the </w:t>
      </w:r>
      <w:r w:rsidRPr="00127D01">
        <w:rPr>
          <w:u w:val="single"/>
        </w:rPr>
        <w:t>fractions</w:t>
      </w:r>
      <w:r>
        <w:t xml:space="preserve"> are equivalent, e.g by </w:t>
      </w:r>
      <w:r w:rsidRPr="00127D01">
        <w:rPr>
          <w:highlight w:val="yellow"/>
        </w:rPr>
        <w:t>using</w:t>
      </w:r>
      <w:r>
        <w:t xml:space="preserve"> </w:t>
      </w:r>
      <w:r w:rsidRPr="00127D01">
        <w:rPr>
          <w:u w:val="single"/>
        </w:rPr>
        <w:t>visual</w:t>
      </w:r>
      <w:r>
        <w:t xml:space="preserve"> </w:t>
      </w:r>
      <w:r w:rsidRPr="00127D01">
        <w:rPr>
          <w:u w:val="single"/>
        </w:rPr>
        <w:t>models</w:t>
      </w:r>
      <w:r>
        <w:t>.</w:t>
      </w:r>
    </w:p>
    <w:tbl>
      <w:tblPr>
        <w:tblpPr w:leftFromText="180" w:rightFromText="180" w:vertAnchor="text" w:tblpY="1"/>
        <w:tblOverlap w:val="never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2"/>
        <w:gridCol w:w="770"/>
        <w:gridCol w:w="712"/>
        <w:gridCol w:w="712"/>
        <w:gridCol w:w="712"/>
        <w:gridCol w:w="712"/>
        <w:gridCol w:w="712"/>
        <w:gridCol w:w="712"/>
        <w:gridCol w:w="770"/>
        <w:gridCol w:w="698"/>
        <w:gridCol w:w="698"/>
        <w:gridCol w:w="698"/>
        <w:gridCol w:w="698"/>
      </w:tblGrid>
      <w:tr w:rsidR="008E5CB4" w:rsidTr="008E5CB4">
        <w:trPr>
          <w:cantSplit/>
          <w:trHeight w:val="260"/>
        </w:trPr>
        <w:tc>
          <w:tcPr>
            <w:tcW w:w="2412" w:type="dxa"/>
            <w:vMerge w:val="restart"/>
            <w:vAlign w:val="bottom"/>
          </w:tcPr>
          <w:p w:rsidR="008E5CB4" w:rsidRDefault="008E5CB4" w:rsidP="008E5CB4">
            <w:pPr>
              <w:spacing w:after="0" w:line="240" w:lineRule="auto"/>
              <w:rPr>
                <w:sz w:val="20"/>
                <w:szCs w:val="20"/>
              </w:rPr>
            </w:pPr>
          </w:p>
          <w:p w:rsidR="008E5CB4" w:rsidRPr="008B49C5" w:rsidRDefault="008E5CB4" w:rsidP="008E5CB4">
            <w:pPr>
              <w:spacing w:after="0" w:line="240" w:lineRule="auto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Student</w:t>
            </w:r>
          </w:p>
        </w:tc>
        <w:tc>
          <w:tcPr>
            <w:tcW w:w="2906" w:type="dxa"/>
            <w:gridSpan w:val="4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1</w:t>
            </w:r>
            <w:r w:rsidRPr="008B49C5">
              <w:rPr>
                <w:sz w:val="20"/>
                <w:szCs w:val="20"/>
                <w:vertAlign w:val="superscript"/>
              </w:rPr>
              <w:t>st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  <w:tc>
          <w:tcPr>
            <w:tcW w:w="2906" w:type="dxa"/>
            <w:gridSpan w:val="4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2</w:t>
            </w:r>
            <w:r w:rsidRPr="008B49C5">
              <w:rPr>
                <w:sz w:val="20"/>
                <w:szCs w:val="20"/>
                <w:vertAlign w:val="superscript"/>
              </w:rPr>
              <w:t>nd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  <w:tc>
          <w:tcPr>
            <w:tcW w:w="2792" w:type="dxa"/>
            <w:gridSpan w:val="4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3</w:t>
            </w:r>
            <w:r w:rsidRPr="008B49C5">
              <w:rPr>
                <w:sz w:val="20"/>
                <w:szCs w:val="20"/>
                <w:vertAlign w:val="superscript"/>
              </w:rPr>
              <w:t>rd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</w:tr>
      <w:tr w:rsidR="008E5CB4" w:rsidTr="008E5CB4">
        <w:trPr>
          <w:cantSplit/>
          <w:trHeight w:val="1412"/>
        </w:trPr>
        <w:tc>
          <w:tcPr>
            <w:tcW w:w="2412" w:type="dxa"/>
            <w:vMerge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extDirection w:val="btLr"/>
          </w:tcPr>
          <w:p w:rsidR="008E5CB4" w:rsidRPr="008B49C5" w:rsidRDefault="008E5CB4" w:rsidP="008E5CB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712" w:type="dxa"/>
            <w:textDirection w:val="btLr"/>
          </w:tcPr>
          <w:p w:rsidR="008E5CB4" w:rsidRPr="008B49C5" w:rsidRDefault="008E5CB4" w:rsidP="008E5CB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712" w:type="dxa"/>
            <w:textDirection w:val="btLr"/>
          </w:tcPr>
          <w:p w:rsidR="008E5CB4" w:rsidRPr="008B49C5" w:rsidRDefault="008E5CB4" w:rsidP="008E5CB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712" w:type="dxa"/>
            <w:textDirection w:val="btLr"/>
          </w:tcPr>
          <w:p w:rsidR="008E5CB4" w:rsidRPr="008B49C5" w:rsidRDefault="008E5CB4" w:rsidP="008E5CB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  <w:tc>
          <w:tcPr>
            <w:tcW w:w="712" w:type="dxa"/>
            <w:textDirection w:val="btLr"/>
          </w:tcPr>
          <w:p w:rsidR="008E5CB4" w:rsidRPr="008B49C5" w:rsidRDefault="008E5CB4" w:rsidP="008E5CB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712" w:type="dxa"/>
            <w:textDirection w:val="btLr"/>
          </w:tcPr>
          <w:p w:rsidR="008E5CB4" w:rsidRPr="008B49C5" w:rsidRDefault="008E5CB4" w:rsidP="008E5CB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712" w:type="dxa"/>
            <w:textDirection w:val="btLr"/>
          </w:tcPr>
          <w:p w:rsidR="008E5CB4" w:rsidRPr="008B49C5" w:rsidRDefault="008E5CB4" w:rsidP="008E5CB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770" w:type="dxa"/>
            <w:textDirection w:val="btLr"/>
          </w:tcPr>
          <w:p w:rsidR="008E5CB4" w:rsidRPr="008B49C5" w:rsidRDefault="008E5CB4" w:rsidP="008E5CB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  <w:tc>
          <w:tcPr>
            <w:tcW w:w="698" w:type="dxa"/>
            <w:textDirection w:val="btLr"/>
          </w:tcPr>
          <w:p w:rsidR="008E5CB4" w:rsidRPr="008B49C5" w:rsidRDefault="008E5CB4" w:rsidP="008E5CB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698" w:type="dxa"/>
            <w:textDirection w:val="btLr"/>
          </w:tcPr>
          <w:p w:rsidR="008E5CB4" w:rsidRPr="008B49C5" w:rsidRDefault="008E5CB4" w:rsidP="008E5CB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698" w:type="dxa"/>
            <w:textDirection w:val="btLr"/>
          </w:tcPr>
          <w:p w:rsidR="008E5CB4" w:rsidRPr="008B49C5" w:rsidRDefault="008E5CB4" w:rsidP="008E5CB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698" w:type="dxa"/>
            <w:textDirection w:val="btLr"/>
          </w:tcPr>
          <w:p w:rsidR="008E5CB4" w:rsidRPr="008B49C5" w:rsidRDefault="008E5CB4" w:rsidP="008E5CB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</w:tr>
      <w:tr w:rsidR="008E5CB4" w:rsidTr="008E5CB4">
        <w:trPr>
          <w:trHeight w:val="216"/>
        </w:trPr>
        <w:tc>
          <w:tcPr>
            <w:tcW w:w="24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CB4" w:rsidTr="008E5CB4">
        <w:trPr>
          <w:trHeight w:val="216"/>
        </w:trPr>
        <w:tc>
          <w:tcPr>
            <w:tcW w:w="24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CB4" w:rsidTr="008E5CB4">
        <w:trPr>
          <w:trHeight w:val="216"/>
        </w:trPr>
        <w:tc>
          <w:tcPr>
            <w:tcW w:w="24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CB4" w:rsidTr="008E5CB4">
        <w:trPr>
          <w:trHeight w:val="216"/>
        </w:trPr>
        <w:tc>
          <w:tcPr>
            <w:tcW w:w="24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CB4" w:rsidTr="008E5CB4">
        <w:trPr>
          <w:trHeight w:val="216"/>
        </w:trPr>
        <w:tc>
          <w:tcPr>
            <w:tcW w:w="24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CB4" w:rsidTr="008E5CB4">
        <w:trPr>
          <w:trHeight w:val="216"/>
        </w:trPr>
        <w:tc>
          <w:tcPr>
            <w:tcW w:w="24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CB4" w:rsidTr="008E5CB4">
        <w:trPr>
          <w:trHeight w:val="216"/>
        </w:trPr>
        <w:tc>
          <w:tcPr>
            <w:tcW w:w="24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CB4" w:rsidTr="008E5CB4">
        <w:trPr>
          <w:trHeight w:val="216"/>
        </w:trPr>
        <w:tc>
          <w:tcPr>
            <w:tcW w:w="24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CB4" w:rsidTr="008E5CB4">
        <w:trPr>
          <w:trHeight w:val="216"/>
        </w:trPr>
        <w:tc>
          <w:tcPr>
            <w:tcW w:w="24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CB4" w:rsidTr="008E5CB4">
        <w:trPr>
          <w:trHeight w:val="216"/>
        </w:trPr>
        <w:tc>
          <w:tcPr>
            <w:tcW w:w="24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CB4" w:rsidTr="008E5CB4">
        <w:trPr>
          <w:trHeight w:val="216"/>
        </w:trPr>
        <w:tc>
          <w:tcPr>
            <w:tcW w:w="24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CB4" w:rsidTr="008E5CB4">
        <w:trPr>
          <w:trHeight w:val="216"/>
        </w:trPr>
        <w:tc>
          <w:tcPr>
            <w:tcW w:w="24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CB4" w:rsidTr="008E5CB4">
        <w:trPr>
          <w:trHeight w:val="216"/>
        </w:trPr>
        <w:tc>
          <w:tcPr>
            <w:tcW w:w="24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CB4" w:rsidTr="008E5CB4">
        <w:trPr>
          <w:trHeight w:val="216"/>
        </w:trPr>
        <w:tc>
          <w:tcPr>
            <w:tcW w:w="24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CB4" w:rsidTr="008E5CB4">
        <w:trPr>
          <w:trHeight w:val="216"/>
        </w:trPr>
        <w:tc>
          <w:tcPr>
            <w:tcW w:w="24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CB4" w:rsidTr="008E5CB4">
        <w:trPr>
          <w:trHeight w:val="216"/>
        </w:trPr>
        <w:tc>
          <w:tcPr>
            <w:tcW w:w="24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CB4" w:rsidTr="008E5CB4">
        <w:trPr>
          <w:trHeight w:val="216"/>
        </w:trPr>
        <w:tc>
          <w:tcPr>
            <w:tcW w:w="24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CB4" w:rsidTr="008E5CB4">
        <w:trPr>
          <w:trHeight w:val="216"/>
        </w:trPr>
        <w:tc>
          <w:tcPr>
            <w:tcW w:w="24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CB4" w:rsidTr="008E5CB4">
        <w:trPr>
          <w:trHeight w:val="216"/>
        </w:trPr>
        <w:tc>
          <w:tcPr>
            <w:tcW w:w="24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CB4" w:rsidTr="008E5CB4">
        <w:trPr>
          <w:trHeight w:val="216"/>
        </w:trPr>
        <w:tc>
          <w:tcPr>
            <w:tcW w:w="24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CB4" w:rsidTr="008E5CB4">
        <w:trPr>
          <w:trHeight w:val="216"/>
        </w:trPr>
        <w:tc>
          <w:tcPr>
            <w:tcW w:w="24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CB4" w:rsidTr="008E5CB4">
        <w:trPr>
          <w:trHeight w:val="216"/>
        </w:trPr>
        <w:tc>
          <w:tcPr>
            <w:tcW w:w="24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CB4" w:rsidTr="008E5CB4">
        <w:trPr>
          <w:trHeight w:val="216"/>
        </w:trPr>
        <w:tc>
          <w:tcPr>
            <w:tcW w:w="24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CB4" w:rsidTr="008E5CB4">
        <w:trPr>
          <w:trHeight w:val="216"/>
        </w:trPr>
        <w:tc>
          <w:tcPr>
            <w:tcW w:w="24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CB4" w:rsidTr="008E5CB4">
        <w:trPr>
          <w:trHeight w:val="216"/>
        </w:trPr>
        <w:tc>
          <w:tcPr>
            <w:tcW w:w="24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CB4" w:rsidTr="008E5CB4">
        <w:trPr>
          <w:trHeight w:val="216"/>
        </w:trPr>
        <w:tc>
          <w:tcPr>
            <w:tcW w:w="24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CB4" w:rsidTr="008E5CB4">
        <w:trPr>
          <w:trHeight w:val="216"/>
        </w:trPr>
        <w:tc>
          <w:tcPr>
            <w:tcW w:w="24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CB4" w:rsidTr="008E5CB4">
        <w:trPr>
          <w:trHeight w:val="216"/>
        </w:trPr>
        <w:tc>
          <w:tcPr>
            <w:tcW w:w="24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8E5CB4" w:rsidRPr="008B49C5" w:rsidRDefault="008E5CB4" w:rsidP="008E5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E5CB4" w:rsidRDefault="008E5CB4">
      <w:pPr>
        <w:spacing w:line="240" w:lineRule="auto"/>
        <w:jc w:val="center"/>
      </w:pPr>
    </w:p>
    <w:sectPr w:rsidR="008E5CB4" w:rsidSect="00806F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E41"/>
    <w:multiLevelType w:val="hybridMultilevel"/>
    <w:tmpl w:val="7896B8E2"/>
    <w:lvl w:ilvl="0" w:tplc="2C981D5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3986F32"/>
    <w:multiLevelType w:val="hybridMultilevel"/>
    <w:tmpl w:val="046CF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467F2"/>
    <w:multiLevelType w:val="multilevel"/>
    <w:tmpl w:val="EAE86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2C391D"/>
    <w:multiLevelType w:val="hybridMultilevel"/>
    <w:tmpl w:val="CAE4226A"/>
    <w:lvl w:ilvl="0" w:tplc="42B6AAB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3752028"/>
    <w:multiLevelType w:val="hybridMultilevel"/>
    <w:tmpl w:val="AF144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noPunctuationKerning/>
  <w:characterSpacingControl w:val="doNotCompress"/>
  <w:compat/>
  <w:rsids>
    <w:rsidRoot w:val="00A77B3E"/>
    <w:rsid w:val="00127D01"/>
    <w:rsid w:val="00161023"/>
    <w:rsid w:val="00225532"/>
    <w:rsid w:val="00261151"/>
    <w:rsid w:val="00334833"/>
    <w:rsid w:val="00554434"/>
    <w:rsid w:val="00631178"/>
    <w:rsid w:val="006368E3"/>
    <w:rsid w:val="007C6236"/>
    <w:rsid w:val="00806F9F"/>
    <w:rsid w:val="008325E6"/>
    <w:rsid w:val="008E5CB4"/>
    <w:rsid w:val="008F74B8"/>
    <w:rsid w:val="00A77B3E"/>
    <w:rsid w:val="00AE128B"/>
    <w:rsid w:val="00B006FC"/>
    <w:rsid w:val="00BC3322"/>
    <w:rsid w:val="00C7152E"/>
    <w:rsid w:val="00E054EC"/>
    <w:rsid w:val="00E4707F"/>
    <w:rsid w:val="00F22A2B"/>
    <w:rsid w:val="00F3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F9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 w:line="240" w:lineRule="auto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16102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3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25E6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rsid w:val="00554434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unhideWhenUsed/>
    <w:rsid w:val="00225532"/>
    <w:rPr>
      <w:i w:val="0"/>
      <w:iCs w:val="0"/>
      <w:color w:val="009933"/>
    </w:rPr>
  </w:style>
  <w:style w:type="character" w:styleId="FollowedHyperlink">
    <w:name w:val="FollowedHyperlink"/>
    <w:basedOn w:val="DefaultParagraphFont"/>
    <w:rsid w:val="002255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 w:line="240" w:lineRule="auto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16102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3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25E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9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90001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5366">
                              <w:marLeft w:val="1521"/>
                              <w:marRight w:val="292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7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7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1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83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37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5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warehouse.com/number-lines/number-line-outputter.php?s=0&amp;e=9&amp;w=300&amp;label=firstLast&amp;endtype=arrows&amp;inc=1&amp;bg=FFFFFF&amp;col=000033&amp;download=1" TargetMode="External"/><Relationship Id="rId13" Type="http://schemas.openxmlformats.org/officeDocument/2006/relationships/image" Target="media/image4.gif"/><Relationship Id="rId18" Type="http://schemas.openxmlformats.org/officeDocument/2006/relationships/hyperlink" Target="http://www.nsa.gov/academia/_files/collected_learning/elementary/arithmetic/exp_equiv_fractions.pdf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http://www.mathwarehouse.com/number-lines/number-line-outputter.php?s=0&amp;e=15&amp;w=300&amp;label=firstLast&amp;endtype=arrows&amp;inc=1&amp;bg=FFFFFF&amp;col=000033&amp;download=1" TargetMode="External"/><Relationship Id="rId17" Type="http://schemas.openxmlformats.org/officeDocument/2006/relationships/hyperlink" Target="http://www.e-turo.org/files/math2ui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sa.gov/academia/_files/collected_learning/elementary/fractions/fishing_fractions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athwarehouse.com/number-lines/number-line-outputter.php?s=0&amp;e=3&amp;w=300&amp;label=firstLast&amp;endtype=arrows&amp;inc=1&amp;bg=FFFFFF&amp;col=000033&amp;download=1" TargetMode="Externa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hyperlink" Target="http://pinterest.com/sgw/math-fractions/" TargetMode="External"/><Relationship Id="rId10" Type="http://schemas.openxmlformats.org/officeDocument/2006/relationships/hyperlink" Target="http://www.mathwarehouse.com/number-lines/number-line-outputter.php?s=0&amp;e=12&amp;w=300&amp;label=firstLast&amp;endtype=arrows&amp;inc=1&amp;bg=FFFFFF&amp;col=000033&amp;download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montessoriforlearning.com/MathFiles/Level1Math/Level1MathFiles/fractionlabelcard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B8194-FD46-4E62-98C5-C15C792E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1169</Words>
  <Characters>9206</Characters>
  <Application>Microsoft Office Word</Application>
  <DocSecurity>4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10355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JPS</cp:lastModifiedBy>
  <cp:revision>2</cp:revision>
  <cp:lastPrinted>2012-06-04T02:42:00Z</cp:lastPrinted>
  <dcterms:created xsi:type="dcterms:W3CDTF">2012-08-03T19:27:00Z</dcterms:created>
  <dcterms:modified xsi:type="dcterms:W3CDTF">2012-08-03T19:27:00Z</dcterms:modified>
</cp:coreProperties>
</file>