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C80B2A" w:rsidP="0050443D">
            <w:pPr>
              <w:spacing w:after="0" w:line="240" w:lineRule="auto"/>
            </w:pPr>
            <w:proofErr w:type="gramStart"/>
            <w:r>
              <w:t>4.</w:t>
            </w:r>
            <w:r w:rsidR="0050443D">
              <w:t>OA.3</w:t>
            </w:r>
            <w:proofErr w:type="gramEnd"/>
            <w:r w:rsidR="0050443D">
              <w:t xml:space="preserve">  </w:t>
            </w:r>
            <w:r w:rsidR="0050443D" w:rsidRPr="0050443D">
              <w:rPr>
                <w:highlight w:val="yellow"/>
              </w:rPr>
              <w:t>Solve</w:t>
            </w:r>
            <w:r w:rsidR="0050443D">
              <w:t xml:space="preserve"> </w:t>
            </w:r>
            <w:r w:rsidR="0050443D" w:rsidRPr="0050443D">
              <w:rPr>
                <w:u w:val="single"/>
              </w:rPr>
              <w:t>multi-step word problems</w:t>
            </w:r>
            <w:r w:rsidR="0050443D">
              <w:t xml:space="preserve"> posed with </w:t>
            </w:r>
            <w:r w:rsidR="0050443D" w:rsidRPr="0050443D">
              <w:rPr>
                <w:u w:val="single"/>
              </w:rPr>
              <w:t>whole numbers</w:t>
            </w:r>
            <w:r w:rsidR="0050443D">
              <w:t xml:space="preserve"> and having </w:t>
            </w:r>
            <w:r w:rsidR="0050443D" w:rsidRPr="0050443D">
              <w:rPr>
                <w:u w:val="single"/>
              </w:rPr>
              <w:t>whole number answers</w:t>
            </w:r>
            <w:r w:rsidR="0050443D">
              <w:t xml:space="preserve"> using the </w:t>
            </w:r>
            <w:r w:rsidR="0050443D" w:rsidRPr="0050443D">
              <w:rPr>
                <w:u w:val="single"/>
              </w:rPr>
              <w:t>four operations</w:t>
            </w:r>
            <w:r w:rsidR="0050443D">
              <w:t xml:space="preserve">, including </w:t>
            </w:r>
            <w:r w:rsidR="0050443D" w:rsidRPr="0050443D">
              <w:rPr>
                <w:u w:val="single"/>
              </w:rPr>
              <w:t>problems in which remainders</w:t>
            </w:r>
            <w:r w:rsidR="0050443D">
              <w:t xml:space="preserve"> must be</w:t>
            </w:r>
            <w:r w:rsidR="0050443D" w:rsidRPr="0050443D">
              <w:t xml:space="preserve"> </w:t>
            </w:r>
            <w:r w:rsidR="0050443D" w:rsidRPr="0050443D">
              <w:rPr>
                <w:highlight w:val="yellow"/>
              </w:rPr>
              <w:t>interpreted.  Represent</w:t>
            </w:r>
            <w:r w:rsidR="0050443D">
              <w:t xml:space="preserve"> these problems </w:t>
            </w:r>
            <w:r w:rsidR="0050443D" w:rsidRPr="0050443D">
              <w:rPr>
                <w:highlight w:val="yellow"/>
              </w:rPr>
              <w:t>using</w:t>
            </w:r>
            <w:r w:rsidR="0050443D" w:rsidRPr="0050443D">
              <w:rPr>
                <w:u w:val="single"/>
              </w:rPr>
              <w:t xml:space="preserve"> equations</w:t>
            </w:r>
            <w:r w:rsidR="0050443D">
              <w:t xml:space="preserve"> </w:t>
            </w:r>
            <w:r w:rsidR="0050443D" w:rsidRPr="0050443D">
              <w:rPr>
                <w:u w:val="single"/>
              </w:rPr>
              <w:t>with a letter standing for the unknown quantity</w:t>
            </w:r>
            <w:r w:rsidR="0050443D" w:rsidRPr="0050443D">
              <w:rPr>
                <w:highlight w:val="yellow"/>
              </w:rPr>
              <w:t>. Assess</w:t>
            </w:r>
            <w:r w:rsidR="0050443D">
              <w:t xml:space="preserve"> the reasonableness of </w:t>
            </w:r>
            <w:r w:rsidR="0050443D" w:rsidRPr="0050443D">
              <w:rPr>
                <w:u w:val="single"/>
              </w:rPr>
              <w:t>answers using mental computation</w:t>
            </w:r>
            <w:r w:rsidR="0050443D">
              <w:t xml:space="preserve"> and </w:t>
            </w:r>
            <w:r w:rsidR="0050443D" w:rsidRPr="0050443D">
              <w:rPr>
                <w:u w:val="single"/>
              </w:rPr>
              <w:t xml:space="preserve">estimation strategies </w:t>
            </w:r>
            <w:r w:rsidR="0050443D" w:rsidRPr="0050443D">
              <w:rPr>
                <w:highlight w:val="yellow"/>
                <w:u w:val="single"/>
              </w:rPr>
              <w:t>using</w:t>
            </w:r>
            <w:r w:rsidR="0050443D" w:rsidRPr="0050443D">
              <w:rPr>
                <w:u w:val="single"/>
              </w:rPr>
              <w:t xml:space="preserve"> rounding</w:t>
            </w:r>
            <w:r w:rsidR="0050443D">
              <w:t>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43D" w:rsidRDefault="0050443D" w:rsidP="0050443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Make sense of the problem and persevere.</w:t>
            </w:r>
          </w:p>
          <w:p w:rsidR="0050443D" w:rsidRDefault="0050443D" w:rsidP="0050443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Reason abstractly and quantitatively.</w:t>
            </w:r>
          </w:p>
          <w:p w:rsidR="0050443D" w:rsidRDefault="0050443D" w:rsidP="0050443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Construct viable arguments and critique the reasoning of others.</w:t>
            </w:r>
          </w:p>
          <w:p w:rsidR="0050443D" w:rsidRDefault="0050443D" w:rsidP="0050443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Model with mathematics.</w:t>
            </w:r>
          </w:p>
          <w:p w:rsidR="0050443D" w:rsidRDefault="0050443D" w:rsidP="0050443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appropriate tools strategically.</w:t>
            </w:r>
          </w:p>
          <w:p w:rsidR="0050443D" w:rsidRDefault="0050443D" w:rsidP="0050443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Attend to precision.</w:t>
            </w:r>
          </w:p>
          <w:p w:rsidR="0050443D" w:rsidRDefault="0050443D" w:rsidP="0050443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make use of structure.</w:t>
            </w:r>
          </w:p>
          <w:p w:rsidR="00A77B3E" w:rsidRDefault="0050443D" w:rsidP="0050443D">
            <w:pPr>
              <w:spacing w:after="0" w:line="240" w:lineRule="auto"/>
            </w:pPr>
            <w:r>
              <w:t>Look for and express regularity in repeated reasoning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0443D" w:rsidP="0050443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 I can </w:t>
            </w:r>
            <w:r w:rsidR="00736AFE">
              <w:t>solve word problems with the four operations.</w:t>
            </w:r>
          </w:p>
          <w:p w:rsidR="00736AFE" w:rsidRDefault="00736AFE" w:rsidP="0050443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gramStart"/>
            <w:r>
              <w:t>I  can</w:t>
            </w:r>
            <w:proofErr w:type="gramEnd"/>
            <w:r>
              <w:t xml:space="preserve"> solve division word problems that may include remainders.</w:t>
            </w:r>
          </w:p>
          <w:p w:rsidR="00736AFE" w:rsidRDefault="00736AFE" w:rsidP="0050443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use estimating strategies to solve word problems.</w:t>
            </w:r>
          </w:p>
          <w:p w:rsidR="00736AFE" w:rsidRDefault="00736AFE" w:rsidP="0050443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 I can show/represent an equation with an unknown.</w:t>
            </w:r>
          </w:p>
          <w:p w:rsidR="00A77B3E" w:rsidRDefault="00A77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 w:rsidRPr="00736AFE">
              <w:rPr>
                <w:highlight w:val="yellow"/>
              </w:rPr>
              <w:t>Level 1 Recall; Level 2 – Skill/Concept; Level 3 – Strategic Thinking</w:t>
            </w:r>
            <w:r>
              <w:t>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02486" w:rsidP="0050248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 Understand properties of multiplication and the relationship between multiplication and division.</w:t>
            </w:r>
          </w:p>
          <w:p w:rsidR="00502486" w:rsidRDefault="00502486" w:rsidP="0050248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Understanding of rounding.</w:t>
            </w:r>
          </w:p>
          <w:p w:rsidR="00502486" w:rsidRDefault="00502486" w:rsidP="0050248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Understand the four operations.</w:t>
            </w:r>
          </w:p>
          <w:p w:rsidR="00502486" w:rsidRDefault="00502486" w:rsidP="0050248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Understanding of inverse operations.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502486" w:rsidP="00502486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 On a vacation, your family travels 267 miles on the first day, 194 miles on the second day and 34 miles on the third day.  About how many total miles did they </w:t>
            </w:r>
            <w:proofErr w:type="gramStart"/>
            <w:r>
              <w:t xml:space="preserve">travel </w:t>
            </w:r>
            <w:r w:rsidR="009B3B59">
              <w:t>?</w:t>
            </w:r>
            <w:proofErr w:type="gramEnd"/>
            <w:r w:rsidR="009B3B59">
              <w:t xml:space="preserve">  (Reasonable a</w:t>
            </w:r>
            <w:r>
              <w:t>nswer</w:t>
            </w:r>
            <w:r w:rsidR="009B3B59">
              <w:t xml:space="preserve"> between 500-550 miles).</w:t>
            </w:r>
          </w:p>
          <w:p w:rsidR="009B3B59" w:rsidRDefault="009B3B59" w:rsidP="00502486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Six adults and five classes of 32 students went to the museum by bus.  If each bus held 25 passengers how many busses were needed?</w:t>
            </w:r>
            <w:r w:rsidR="00995382">
              <w:t xml:space="preserve"> </w:t>
            </w:r>
          </w:p>
          <w:p w:rsidR="00995382" w:rsidRDefault="00995382" w:rsidP="00502486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 Solve the following problems:</w:t>
            </w:r>
          </w:p>
          <w:p w:rsidR="00995382" w:rsidRDefault="00995382" w:rsidP="0099538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CD’s are on sale for $4.00.  Peter has $30.00 in his wallet.  How many CD’s can he buy?</w:t>
            </w:r>
          </w:p>
          <w:p w:rsidR="00995382" w:rsidRDefault="00995382" w:rsidP="0099538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Dad divided 30 large cookies onto 4 plates.  How many cookies were on each </w:t>
            </w:r>
            <w:proofErr w:type="gramStart"/>
            <w:r>
              <w:t>plate.</w:t>
            </w:r>
            <w:proofErr w:type="gramEnd"/>
          </w:p>
          <w:p w:rsidR="00995382" w:rsidRDefault="00995382" w:rsidP="00995382">
            <w:pPr>
              <w:spacing w:after="0" w:line="240" w:lineRule="auto"/>
            </w:pPr>
            <w:r>
              <w:t xml:space="preserve">          For each number story:</w:t>
            </w:r>
          </w:p>
          <w:p w:rsidR="00995382" w:rsidRDefault="00995382" w:rsidP="00995382">
            <w:pPr>
              <w:spacing w:after="0" w:line="240" w:lineRule="auto"/>
            </w:pPr>
            <w:r>
              <w:t xml:space="preserve">               *Draw a picture and write an open statement.</w:t>
            </w:r>
          </w:p>
          <w:p w:rsidR="00995382" w:rsidRDefault="00995382" w:rsidP="00995382">
            <w:pPr>
              <w:spacing w:after="0" w:line="240" w:lineRule="auto"/>
            </w:pPr>
            <w:r>
              <w:t xml:space="preserve">               * Use a division algorithm to represent the problem.</w:t>
            </w:r>
          </w:p>
          <w:p w:rsidR="00995382" w:rsidRDefault="00995382" w:rsidP="00995382">
            <w:pPr>
              <w:spacing w:after="0" w:line="240" w:lineRule="auto"/>
            </w:pPr>
            <w:r>
              <w:t xml:space="preserve">               * Explain why the answer you got for each problem makes sense.</w:t>
            </w:r>
          </w:p>
          <w:p w:rsidR="007F7A3C" w:rsidRDefault="007F7A3C" w:rsidP="00995382">
            <w:pPr>
              <w:spacing w:after="0" w:line="240" w:lineRule="auto"/>
            </w:pPr>
            <w:r>
              <w:t xml:space="preserve">     4.  Chris bought clothes for school.  She bought 3 shirts for $12.00 each.  And a skirt for $15.00. How much money did </w:t>
            </w:r>
          </w:p>
          <w:p w:rsidR="007F7A3C" w:rsidRDefault="007F7A3C" w:rsidP="00995382">
            <w:pPr>
              <w:spacing w:after="0" w:line="240" w:lineRule="auto"/>
            </w:pPr>
            <w:r>
              <w:t xml:space="preserve">           Chris spent on her new school clothes.  Show an equation using variables to solve the problems.</w:t>
            </w:r>
          </w:p>
          <w:p w:rsidR="007F7A3C" w:rsidRDefault="007F7A3C" w:rsidP="007F7A3C">
            <w:pPr>
              <w:spacing w:after="0" w:line="240" w:lineRule="auto"/>
            </w:pPr>
            <w:r>
              <w:t xml:space="preserve">           (3x$12.+$15=a)</w:t>
            </w:r>
          </w:p>
          <w:p w:rsidR="007F7A3C" w:rsidRDefault="007F7A3C" w:rsidP="007F7A3C">
            <w:pPr>
              <w:pStyle w:val="ListParagraph"/>
              <w:spacing w:after="0" w:line="240" w:lineRule="auto"/>
              <w:ind w:left="540"/>
            </w:pPr>
            <w:r>
              <w:lastRenderedPageBreak/>
              <w:t>5.  Tom Had 114 baseball cards.  He kept 10 and shared the rest evenly among his eight friends.  How many baseball cards did each of his friends get?</w:t>
            </w:r>
          </w:p>
          <w:p w:rsidR="007F7A3C" w:rsidRDefault="007F7A3C" w:rsidP="00995382">
            <w:pPr>
              <w:spacing w:after="0" w:line="240" w:lineRule="auto"/>
            </w:pPr>
            <w:r>
              <w:t xml:space="preserve">            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r w:rsidR="007F7A3C">
              <w:t xml:space="preserve"> 6 out of 6 correct.  Can solve in more than one way.  Explain work using correct terms. Be able to peer teach.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7F7A3C">
              <w:t>6 out of 6 correct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7F7A3C">
              <w:t>5 out of 6 correct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7F7A3C">
              <w:t xml:space="preserve"> anything lower than 5 correct.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77B3E" w:rsidRDefault="00A77B3E">
      <w:pPr>
        <w:spacing w:line="240" w:lineRule="auto"/>
        <w:jc w:val="center"/>
      </w:pPr>
    </w:p>
    <w:p w:rsidR="00416F12" w:rsidRDefault="00416F12">
      <w:pPr>
        <w:spacing w:after="0" w:line="240" w:lineRule="auto"/>
      </w:pPr>
      <w:r>
        <w:br w:type="page"/>
      </w:r>
    </w:p>
    <w:p w:rsidR="00416F12" w:rsidRDefault="00416F12" w:rsidP="00416F12">
      <w:pPr>
        <w:spacing w:after="0" w:line="240" w:lineRule="auto"/>
        <w:jc w:val="right"/>
      </w:pPr>
      <w:r>
        <w:lastRenderedPageBreak/>
        <w:t>Name:  __________________________________</w:t>
      </w:r>
    </w:p>
    <w:p w:rsidR="00416F12" w:rsidRDefault="00416F12">
      <w:pPr>
        <w:spacing w:after="0" w:line="240" w:lineRule="auto"/>
      </w:pPr>
    </w:p>
    <w:p w:rsidR="00416F12" w:rsidRPr="00416F12" w:rsidRDefault="00416F12" w:rsidP="00416F12">
      <w:pPr>
        <w:spacing w:after="0" w:line="240" w:lineRule="auto"/>
        <w:jc w:val="center"/>
        <w:rPr>
          <w:b/>
        </w:rPr>
      </w:pPr>
      <w:proofErr w:type="gramStart"/>
      <w:r w:rsidRPr="00416F12">
        <w:rPr>
          <w:b/>
        </w:rPr>
        <w:t>4.OA.3</w:t>
      </w:r>
      <w:proofErr w:type="gramEnd"/>
      <w:r w:rsidRPr="00416F12">
        <w:rPr>
          <w:b/>
        </w:rPr>
        <w:t xml:space="preserve"> - Formative Assessment</w:t>
      </w:r>
    </w:p>
    <w:p w:rsidR="00416F12" w:rsidRDefault="00416F12">
      <w:pPr>
        <w:spacing w:after="0" w:line="240" w:lineRule="auto"/>
      </w:pPr>
    </w:p>
    <w:p w:rsidR="00416F12" w:rsidRPr="00416F12" w:rsidRDefault="00416F12">
      <w:pPr>
        <w:spacing w:after="0" w:line="240" w:lineRule="auto"/>
        <w:rPr>
          <w:b/>
          <w:i/>
        </w:rPr>
      </w:pPr>
      <w:r w:rsidRPr="00416F12">
        <w:rPr>
          <w:b/>
          <w:i/>
        </w:rPr>
        <w:t xml:space="preserve">Directions:  Solve the following problems.  </w:t>
      </w:r>
      <w:proofErr w:type="gramStart"/>
      <w:r w:rsidRPr="00416F12">
        <w:rPr>
          <w:b/>
          <w:i/>
        </w:rPr>
        <w:t>Write and equation to represent how you solved the problem.</w:t>
      </w:r>
      <w:proofErr w:type="gramEnd"/>
      <w:r w:rsidRPr="00416F12">
        <w:rPr>
          <w:b/>
          <w:i/>
        </w:rPr>
        <w:t xml:space="preserve">  </w:t>
      </w:r>
    </w:p>
    <w:p w:rsidR="00416F12" w:rsidRDefault="00416F12">
      <w:pPr>
        <w:spacing w:after="0" w:line="240" w:lineRule="auto"/>
      </w:pPr>
    </w:p>
    <w:p w:rsidR="00416F12" w:rsidRDefault="00416F12" w:rsidP="00416F1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On a vacation, your family travels 267 miles on the first day, 194 miles on the second day and 34 miles on the third day.  About how many total miles did they </w:t>
      </w:r>
      <w:proofErr w:type="gramStart"/>
      <w:r>
        <w:t>travel ?</w:t>
      </w:r>
      <w:proofErr w:type="gramEnd"/>
      <w:r>
        <w:t xml:space="preserve"> </w:t>
      </w:r>
    </w:p>
    <w:p w:rsidR="00416F12" w:rsidRDefault="00416F12" w:rsidP="00416F12">
      <w:pPr>
        <w:pStyle w:val="ListParagraph"/>
        <w:spacing w:after="0" w:line="240" w:lineRule="auto"/>
        <w:ind w:left="540"/>
      </w:pPr>
    </w:p>
    <w:p w:rsidR="00416F12" w:rsidRDefault="00416F12" w:rsidP="00416F12">
      <w:pPr>
        <w:pStyle w:val="ListParagraph"/>
        <w:spacing w:after="0" w:line="240" w:lineRule="auto"/>
        <w:ind w:left="540"/>
      </w:pPr>
    </w:p>
    <w:p w:rsidR="00416F12" w:rsidRDefault="00416F12" w:rsidP="00416F1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Six adults and five classes of 32 students went to the museum by bus.  If each bus held 25 passengers how many busses were needed? </w:t>
      </w:r>
    </w:p>
    <w:p w:rsidR="00416F12" w:rsidRDefault="00416F12" w:rsidP="00416F12">
      <w:pPr>
        <w:pStyle w:val="ListParagraph"/>
      </w:pPr>
    </w:p>
    <w:p w:rsidR="00416F12" w:rsidRDefault="00416F12" w:rsidP="00416F12">
      <w:pPr>
        <w:pStyle w:val="ListParagraph"/>
      </w:pPr>
    </w:p>
    <w:p w:rsidR="00416F12" w:rsidRPr="00416F12" w:rsidRDefault="00416F12" w:rsidP="00416F12">
      <w:pPr>
        <w:pStyle w:val="ListParagraph"/>
        <w:numPr>
          <w:ilvl w:val="0"/>
          <w:numId w:val="7"/>
        </w:numPr>
        <w:spacing w:after="0" w:line="240" w:lineRule="auto"/>
        <w:rPr>
          <w:b/>
          <w:i/>
        </w:rPr>
      </w:pPr>
      <w:r w:rsidRPr="00416F12">
        <w:rPr>
          <w:b/>
          <w:i/>
        </w:rPr>
        <w:t xml:space="preserve">Solve the following problems:         </w:t>
      </w:r>
    </w:p>
    <w:p w:rsidR="00416F12" w:rsidRPr="00416F12" w:rsidRDefault="00416F12" w:rsidP="00416F12">
      <w:pPr>
        <w:pStyle w:val="ListParagraph"/>
        <w:spacing w:after="0" w:line="240" w:lineRule="auto"/>
        <w:ind w:left="540"/>
        <w:rPr>
          <w:b/>
          <w:i/>
        </w:rPr>
      </w:pPr>
      <w:r w:rsidRPr="00416F12">
        <w:rPr>
          <w:b/>
          <w:i/>
        </w:rPr>
        <w:t xml:space="preserve">               *Draw a picture and write an open statement.</w:t>
      </w:r>
    </w:p>
    <w:p w:rsidR="00416F12" w:rsidRPr="00416F12" w:rsidRDefault="00416F12" w:rsidP="00416F12">
      <w:pPr>
        <w:pStyle w:val="ListParagraph"/>
        <w:spacing w:after="0" w:line="240" w:lineRule="auto"/>
        <w:ind w:left="540"/>
        <w:rPr>
          <w:b/>
          <w:i/>
        </w:rPr>
      </w:pPr>
      <w:r w:rsidRPr="00416F12">
        <w:rPr>
          <w:b/>
          <w:i/>
        </w:rPr>
        <w:t xml:space="preserve">               * Use a division algorithm to represent the problem.</w:t>
      </w:r>
    </w:p>
    <w:p w:rsidR="00416F12" w:rsidRPr="00416F12" w:rsidRDefault="00416F12" w:rsidP="00416F12">
      <w:pPr>
        <w:pStyle w:val="ListParagraph"/>
        <w:spacing w:after="0" w:line="240" w:lineRule="auto"/>
        <w:ind w:left="540"/>
        <w:rPr>
          <w:b/>
          <w:i/>
        </w:rPr>
      </w:pPr>
      <w:r w:rsidRPr="00416F12">
        <w:rPr>
          <w:b/>
          <w:i/>
        </w:rPr>
        <w:t xml:space="preserve">               * Explain why the answer you got for each problem makes sense.</w:t>
      </w:r>
    </w:p>
    <w:p w:rsidR="00416F12" w:rsidRDefault="00416F12" w:rsidP="00416F12">
      <w:pPr>
        <w:spacing w:after="0" w:line="240" w:lineRule="auto"/>
      </w:pPr>
      <w:r>
        <w:t xml:space="preserve"> </w:t>
      </w:r>
    </w:p>
    <w:p w:rsidR="00416F12" w:rsidRDefault="00416F12" w:rsidP="00416F12">
      <w:pPr>
        <w:pStyle w:val="ListParagraph"/>
        <w:numPr>
          <w:ilvl w:val="0"/>
          <w:numId w:val="8"/>
        </w:numPr>
        <w:spacing w:after="0" w:line="240" w:lineRule="auto"/>
      </w:pPr>
      <w:r>
        <w:t>CD’s are on sale for $4.00.  Peter has $30.00 in his wallet.  How many CD’s can he buy?</w:t>
      </w:r>
    </w:p>
    <w:p w:rsidR="00416F12" w:rsidRDefault="00416F12" w:rsidP="00416F12">
      <w:pPr>
        <w:spacing w:after="0" w:line="240" w:lineRule="auto"/>
      </w:pPr>
    </w:p>
    <w:p w:rsidR="00416F12" w:rsidRDefault="00416F12" w:rsidP="00416F12">
      <w:pPr>
        <w:spacing w:after="0" w:line="240" w:lineRule="auto"/>
      </w:pPr>
    </w:p>
    <w:p w:rsidR="00416F12" w:rsidRDefault="00416F12" w:rsidP="00416F12">
      <w:pPr>
        <w:spacing w:after="0" w:line="240" w:lineRule="auto"/>
      </w:pPr>
    </w:p>
    <w:p w:rsidR="00416F12" w:rsidRDefault="00416F12" w:rsidP="00416F12">
      <w:pPr>
        <w:spacing w:after="0" w:line="240" w:lineRule="auto"/>
      </w:pPr>
    </w:p>
    <w:p w:rsidR="00416F12" w:rsidRDefault="00416F12" w:rsidP="00416F12">
      <w:pPr>
        <w:spacing w:after="0" w:line="240" w:lineRule="auto"/>
      </w:pPr>
    </w:p>
    <w:p w:rsidR="00416F12" w:rsidRDefault="00416F12" w:rsidP="00416F12">
      <w:pPr>
        <w:spacing w:after="0" w:line="240" w:lineRule="auto"/>
      </w:pPr>
    </w:p>
    <w:p w:rsidR="00416F12" w:rsidRDefault="00416F12" w:rsidP="00416F12">
      <w:pPr>
        <w:spacing w:after="0" w:line="240" w:lineRule="auto"/>
      </w:pPr>
    </w:p>
    <w:p w:rsidR="00416F12" w:rsidRDefault="00416F12" w:rsidP="00416F12">
      <w:pPr>
        <w:spacing w:after="0" w:line="240" w:lineRule="auto"/>
      </w:pPr>
    </w:p>
    <w:p w:rsidR="00416F12" w:rsidRDefault="00416F12" w:rsidP="00416F1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Dad divided 30 large cookies onto 4 plates.  How many cookies were on each </w:t>
      </w:r>
      <w:proofErr w:type="gramStart"/>
      <w:r>
        <w:t>plate.</w:t>
      </w:r>
      <w:proofErr w:type="gramEnd"/>
    </w:p>
    <w:p w:rsidR="00416F12" w:rsidRDefault="00416F12" w:rsidP="00416F12">
      <w:pPr>
        <w:spacing w:after="0" w:line="240" w:lineRule="auto"/>
      </w:pPr>
    </w:p>
    <w:p w:rsidR="00416F12" w:rsidRDefault="00416F12" w:rsidP="00416F12">
      <w:pPr>
        <w:spacing w:after="0" w:line="240" w:lineRule="auto"/>
      </w:pPr>
    </w:p>
    <w:p w:rsidR="00416F12" w:rsidRDefault="00416F12" w:rsidP="00416F12">
      <w:pPr>
        <w:spacing w:after="0" w:line="240" w:lineRule="auto"/>
      </w:pPr>
    </w:p>
    <w:p w:rsidR="00416F12" w:rsidRDefault="00416F12" w:rsidP="00416F12">
      <w:pPr>
        <w:spacing w:after="0" w:line="240" w:lineRule="auto"/>
      </w:pPr>
    </w:p>
    <w:p w:rsidR="00416F12" w:rsidRDefault="00416F12" w:rsidP="00416F12">
      <w:pPr>
        <w:spacing w:after="0" w:line="240" w:lineRule="auto"/>
      </w:pPr>
    </w:p>
    <w:p w:rsidR="00416F12" w:rsidRDefault="00416F12" w:rsidP="00416F12">
      <w:pPr>
        <w:spacing w:after="0" w:line="240" w:lineRule="auto"/>
      </w:pPr>
    </w:p>
    <w:p w:rsidR="00416F12" w:rsidRDefault="00416F12" w:rsidP="00416F12">
      <w:pPr>
        <w:spacing w:after="0" w:line="240" w:lineRule="auto"/>
      </w:pPr>
    </w:p>
    <w:p w:rsidR="00416F12" w:rsidRDefault="00416F12" w:rsidP="00416F12">
      <w:pPr>
        <w:spacing w:after="0" w:line="240" w:lineRule="auto"/>
      </w:pPr>
    </w:p>
    <w:p w:rsidR="00416F12" w:rsidRDefault="00416F12" w:rsidP="00416F12">
      <w:pPr>
        <w:spacing w:after="0" w:line="240" w:lineRule="auto"/>
      </w:pPr>
    </w:p>
    <w:p w:rsidR="00416F12" w:rsidRDefault="00416F12" w:rsidP="00416F1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Chris bought clothes for school.  She bought 3 shirts for $12.00 each.  And a skirt for $15.00. How much money did </w:t>
      </w:r>
    </w:p>
    <w:p w:rsidR="00416F12" w:rsidRDefault="00416F12" w:rsidP="00416F12">
      <w:pPr>
        <w:spacing w:after="0" w:line="240" w:lineRule="auto"/>
      </w:pPr>
      <w:r>
        <w:t xml:space="preserve">           Chris spent on her new school clothes.  Show an equation using variables to solve the problems.</w:t>
      </w:r>
    </w:p>
    <w:p w:rsidR="00416F12" w:rsidRDefault="00416F12" w:rsidP="00416F12">
      <w:pPr>
        <w:spacing w:after="0" w:line="240" w:lineRule="auto"/>
      </w:pPr>
      <w:r>
        <w:t xml:space="preserve">     </w:t>
      </w:r>
    </w:p>
    <w:p w:rsidR="00416F12" w:rsidRDefault="00416F12" w:rsidP="00416F12">
      <w:pPr>
        <w:spacing w:after="0" w:line="240" w:lineRule="auto"/>
      </w:pPr>
    </w:p>
    <w:p w:rsidR="00416F12" w:rsidRDefault="00416F12" w:rsidP="00416F12">
      <w:pPr>
        <w:spacing w:after="0" w:line="240" w:lineRule="auto"/>
      </w:pPr>
    </w:p>
    <w:p w:rsidR="00416F12" w:rsidRDefault="00416F12" w:rsidP="00416F12">
      <w:pPr>
        <w:spacing w:after="0" w:line="240" w:lineRule="auto"/>
      </w:pPr>
    </w:p>
    <w:p w:rsidR="00416F12" w:rsidRDefault="00416F12" w:rsidP="00416F1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Tom </w:t>
      </w:r>
      <w:proofErr w:type="gramStart"/>
      <w:r>
        <w:t>Had</w:t>
      </w:r>
      <w:proofErr w:type="gramEnd"/>
      <w:r>
        <w:t xml:space="preserve"> 114 baseball cards.  He kept 10 and shared the rest evenly among his eight friends.  How </w:t>
      </w:r>
      <w:proofErr w:type="gramStart"/>
      <w:r>
        <w:t>many baseball</w:t>
      </w:r>
      <w:proofErr w:type="gramEnd"/>
      <w:r>
        <w:t xml:space="preserve">. </w:t>
      </w:r>
      <w:proofErr w:type="gramStart"/>
      <w:r>
        <w:t>cards</w:t>
      </w:r>
      <w:proofErr w:type="gramEnd"/>
      <w:r>
        <w:t xml:space="preserve"> did each of his friends get?</w:t>
      </w:r>
    </w:p>
    <w:p w:rsidR="00416F12" w:rsidRDefault="00416F12">
      <w:pPr>
        <w:spacing w:after="0" w:line="240" w:lineRule="auto"/>
      </w:pPr>
    </w:p>
    <w:p w:rsidR="00416F12" w:rsidRDefault="00416F1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16F12" w:rsidRDefault="00416F12" w:rsidP="00416F12">
      <w:pPr>
        <w:spacing w:after="0" w:line="24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4.OA.3</w:t>
      </w:r>
      <w:proofErr w:type="gramEnd"/>
      <w:r w:rsidRPr="00182ED1">
        <w:rPr>
          <w:sz w:val="36"/>
          <w:szCs w:val="36"/>
        </w:rPr>
        <w:t xml:space="preserve"> Tracking Sheet</w:t>
      </w:r>
    </w:p>
    <w:p w:rsidR="00416F12" w:rsidRPr="00182ED1" w:rsidRDefault="00416F12" w:rsidP="00416F12">
      <w:pPr>
        <w:spacing w:after="0" w:line="240" w:lineRule="auto"/>
        <w:jc w:val="center"/>
        <w:rPr>
          <w:sz w:val="36"/>
          <w:szCs w:val="36"/>
        </w:rPr>
      </w:pPr>
    </w:p>
    <w:p w:rsidR="00416F12" w:rsidRPr="00182ED1" w:rsidRDefault="00416F12" w:rsidP="00416F12">
      <w:pPr>
        <w:spacing w:after="0" w:line="240" w:lineRule="auto"/>
        <w:jc w:val="center"/>
        <w:rPr>
          <w:sz w:val="32"/>
          <w:szCs w:val="32"/>
        </w:rPr>
      </w:pPr>
      <w:r w:rsidRPr="00182ED1">
        <w:rPr>
          <w:sz w:val="32"/>
          <w:szCs w:val="32"/>
        </w:rPr>
        <w:t>Cla</w:t>
      </w:r>
      <w:r>
        <w:rPr>
          <w:sz w:val="32"/>
          <w:szCs w:val="32"/>
        </w:rPr>
        <w:t>ss:  __________________</w:t>
      </w:r>
      <w:r>
        <w:rPr>
          <w:sz w:val="32"/>
          <w:szCs w:val="32"/>
        </w:rPr>
        <w:tab/>
        <w:t>Grade: 4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Skill</w:t>
      </w:r>
      <w:proofErr w:type="gramEnd"/>
      <w:r>
        <w:rPr>
          <w:sz w:val="32"/>
          <w:szCs w:val="32"/>
        </w:rPr>
        <w:t>: 4.OA.3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ayout w:type="fixed"/>
        <w:tblLook w:val="04A0"/>
      </w:tblPr>
      <w:tblGrid>
        <w:gridCol w:w="3618"/>
        <w:gridCol w:w="630"/>
        <w:gridCol w:w="630"/>
        <w:gridCol w:w="630"/>
        <w:gridCol w:w="810"/>
        <w:gridCol w:w="540"/>
        <w:gridCol w:w="720"/>
        <w:gridCol w:w="540"/>
        <w:gridCol w:w="630"/>
        <w:gridCol w:w="450"/>
        <w:gridCol w:w="720"/>
        <w:gridCol w:w="450"/>
        <w:gridCol w:w="648"/>
      </w:tblGrid>
      <w:tr w:rsidR="00416F12" w:rsidTr="00416F12">
        <w:trPr>
          <w:cantSplit/>
          <w:trHeight w:val="260"/>
        </w:trPr>
        <w:tc>
          <w:tcPr>
            <w:tcW w:w="3618" w:type="dxa"/>
            <w:vMerge w:val="restart"/>
            <w:vAlign w:val="bottom"/>
          </w:tcPr>
          <w:p w:rsidR="00416F12" w:rsidRDefault="00416F12" w:rsidP="002224A6">
            <w:r>
              <w:t>Student</w:t>
            </w:r>
          </w:p>
        </w:tc>
        <w:tc>
          <w:tcPr>
            <w:tcW w:w="2700" w:type="dxa"/>
            <w:gridSpan w:val="4"/>
          </w:tcPr>
          <w:p w:rsidR="00416F12" w:rsidRDefault="00416F12" w:rsidP="002224A6">
            <w:pPr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430" w:type="dxa"/>
            <w:gridSpan w:val="4"/>
          </w:tcPr>
          <w:p w:rsidR="00416F12" w:rsidRDefault="00416F12" w:rsidP="002224A6">
            <w:pPr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268" w:type="dxa"/>
            <w:gridSpan w:val="4"/>
          </w:tcPr>
          <w:p w:rsidR="00416F12" w:rsidRDefault="00416F12" w:rsidP="002224A6">
            <w:pPr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416F12" w:rsidTr="00416F12">
        <w:trPr>
          <w:cantSplit/>
          <w:trHeight w:val="1412"/>
        </w:trPr>
        <w:tc>
          <w:tcPr>
            <w:tcW w:w="3618" w:type="dxa"/>
            <w:vMerge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  <w:textDirection w:val="btLr"/>
          </w:tcPr>
          <w:p w:rsidR="00416F12" w:rsidRPr="00416F12" w:rsidRDefault="00416F12" w:rsidP="00416F1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Not Proficient</w:t>
            </w:r>
          </w:p>
        </w:tc>
        <w:tc>
          <w:tcPr>
            <w:tcW w:w="630" w:type="dxa"/>
            <w:textDirection w:val="btLr"/>
          </w:tcPr>
          <w:p w:rsidR="00416F12" w:rsidRPr="00416F12" w:rsidRDefault="00416F12" w:rsidP="00416F1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416F12" w:rsidRPr="00416F12" w:rsidRDefault="00416F12" w:rsidP="00416F1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Proficient</w:t>
            </w:r>
          </w:p>
        </w:tc>
        <w:tc>
          <w:tcPr>
            <w:tcW w:w="810" w:type="dxa"/>
            <w:textDirection w:val="btLr"/>
          </w:tcPr>
          <w:p w:rsidR="00416F12" w:rsidRPr="00416F12" w:rsidRDefault="00416F12" w:rsidP="00416F1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Exceeds    Expectations</w:t>
            </w:r>
          </w:p>
        </w:tc>
        <w:tc>
          <w:tcPr>
            <w:tcW w:w="540" w:type="dxa"/>
            <w:textDirection w:val="btLr"/>
          </w:tcPr>
          <w:p w:rsidR="00416F12" w:rsidRPr="00416F12" w:rsidRDefault="00416F12" w:rsidP="00416F1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Not Proficient</w:t>
            </w:r>
          </w:p>
        </w:tc>
        <w:tc>
          <w:tcPr>
            <w:tcW w:w="720" w:type="dxa"/>
            <w:textDirection w:val="btLr"/>
          </w:tcPr>
          <w:p w:rsidR="00416F12" w:rsidRPr="00416F12" w:rsidRDefault="00416F12" w:rsidP="00416F1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Approaching Proficiency</w:t>
            </w:r>
          </w:p>
        </w:tc>
        <w:tc>
          <w:tcPr>
            <w:tcW w:w="540" w:type="dxa"/>
            <w:textDirection w:val="btLr"/>
          </w:tcPr>
          <w:p w:rsidR="00416F12" w:rsidRPr="00416F12" w:rsidRDefault="00416F12" w:rsidP="00416F1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Proficient</w:t>
            </w:r>
          </w:p>
        </w:tc>
        <w:tc>
          <w:tcPr>
            <w:tcW w:w="630" w:type="dxa"/>
            <w:textDirection w:val="btLr"/>
          </w:tcPr>
          <w:p w:rsidR="00416F12" w:rsidRPr="00416F12" w:rsidRDefault="00416F12" w:rsidP="00416F1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Exceeds    Expectations</w:t>
            </w:r>
          </w:p>
        </w:tc>
        <w:tc>
          <w:tcPr>
            <w:tcW w:w="450" w:type="dxa"/>
            <w:textDirection w:val="btLr"/>
          </w:tcPr>
          <w:p w:rsidR="00416F12" w:rsidRPr="00416F12" w:rsidRDefault="00416F12" w:rsidP="00416F1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Not Proficient</w:t>
            </w:r>
          </w:p>
        </w:tc>
        <w:tc>
          <w:tcPr>
            <w:tcW w:w="720" w:type="dxa"/>
            <w:textDirection w:val="btLr"/>
          </w:tcPr>
          <w:p w:rsidR="00416F12" w:rsidRPr="00416F12" w:rsidRDefault="00416F12" w:rsidP="00416F1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Approaching Proficiency</w:t>
            </w:r>
          </w:p>
        </w:tc>
        <w:tc>
          <w:tcPr>
            <w:tcW w:w="450" w:type="dxa"/>
            <w:textDirection w:val="btLr"/>
          </w:tcPr>
          <w:p w:rsidR="00416F12" w:rsidRPr="00416F12" w:rsidRDefault="00416F12" w:rsidP="00416F1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Proficient</w:t>
            </w:r>
          </w:p>
        </w:tc>
        <w:tc>
          <w:tcPr>
            <w:tcW w:w="648" w:type="dxa"/>
            <w:textDirection w:val="btLr"/>
          </w:tcPr>
          <w:p w:rsidR="00416F12" w:rsidRPr="00416F12" w:rsidRDefault="00416F12" w:rsidP="00416F1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Exceeds    Expectations</w:t>
            </w: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  <w:tr w:rsidR="00416F12" w:rsidTr="00416F12">
        <w:trPr>
          <w:trHeight w:val="216"/>
        </w:trPr>
        <w:tc>
          <w:tcPr>
            <w:tcW w:w="3618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81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54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3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72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450" w:type="dxa"/>
          </w:tcPr>
          <w:p w:rsidR="00416F12" w:rsidRDefault="00416F12" w:rsidP="00416F12">
            <w:pPr>
              <w:spacing w:after="0"/>
              <w:jc w:val="center"/>
            </w:pPr>
          </w:p>
        </w:tc>
        <w:tc>
          <w:tcPr>
            <w:tcW w:w="648" w:type="dxa"/>
          </w:tcPr>
          <w:p w:rsidR="00416F12" w:rsidRDefault="00416F12" w:rsidP="00416F12">
            <w:pPr>
              <w:spacing w:after="0"/>
              <w:jc w:val="center"/>
            </w:pPr>
          </w:p>
        </w:tc>
      </w:tr>
    </w:tbl>
    <w:p w:rsidR="00416F12" w:rsidRDefault="00416F12" w:rsidP="00416F12">
      <w:pPr>
        <w:spacing w:after="0"/>
      </w:pPr>
    </w:p>
    <w:p w:rsidR="00A77B3E" w:rsidRDefault="00A77B3E">
      <w:pPr>
        <w:spacing w:line="240" w:lineRule="auto"/>
        <w:jc w:val="center"/>
      </w:pPr>
    </w:p>
    <w:sectPr w:rsidR="00A77B3E" w:rsidSect="00A43D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3357"/>
    <w:multiLevelType w:val="hybridMultilevel"/>
    <w:tmpl w:val="336065E4"/>
    <w:lvl w:ilvl="0" w:tplc="D9A422D2">
      <w:start w:val="1"/>
      <w:numFmt w:val="decimal"/>
      <w:lvlText w:val="%1.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AE02A36"/>
    <w:multiLevelType w:val="hybridMultilevel"/>
    <w:tmpl w:val="630E730A"/>
    <w:lvl w:ilvl="0" w:tplc="8B7201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F93469D"/>
    <w:multiLevelType w:val="hybridMultilevel"/>
    <w:tmpl w:val="6FDE2DBA"/>
    <w:lvl w:ilvl="0" w:tplc="B1C44E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EE73B5C"/>
    <w:multiLevelType w:val="hybridMultilevel"/>
    <w:tmpl w:val="3F22477A"/>
    <w:lvl w:ilvl="0" w:tplc="118C93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EEF6775"/>
    <w:multiLevelType w:val="hybridMultilevel"/>
    <w:tmpl w:val="F5964134"/>
    <w:lvl w:ilvl="0" w:tplc="798A0B3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032B18"/>
    <w:multiLevelType w:val="hybridMultilevel"/>
    <w:tmpl w:val="2780DC52"/>
    <w:lvl w:ilvl="0" w:tplc="D6EE07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362224"/>
    <w:multiLevelType w:val="hybridMultilevel"/>
    <w:tmpl w:val="374A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C2928"/>
    <w:multiLevelType w:val="hybridMultilevel"/>
    <w:tmpl w:val="4A6EAE16"/>
    <w:lvl w:ilvl="0" w:tplc="4AB6C0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391545"/>
    <w:rsid w:val="00416F12"/>
    <w:rsid w:val="00502486"/>
    <w:rsid w:val="0050443D"/>
    <w:rsid w:val="00736AFE"/>
    <w:rsid w:val="007F7A3C"/>
    <w:rsid w:val="00995382"/>
    <w:rsid w:val="009B3B59"/>
    <w:rsid w:val="00A43D9B"/>
    <w:rsid w:val="00A77B3E"/>
    <w:rsid w:val="00B006FC"/>
    <w:rsid w:val="00C407D5"/>
    <w:rsid w:val="00C7152E"/>
    <w:rsid w:val="00C734D1"/>
    <w:rsid w:val="00C8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D9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50443D"/>
    <w:pPr>
      <w:ind w:left="720"/>
      <w:contextualSpacing/>
    </w:pPr>
  </w:style>
  <w:style w:type="table" w:styleId="TableGrid">
    <w:name w:val="Table Grid"/>
    <w:basedOn w:val="TableNormal"/>
    <w:rsid w:val="00416F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2</cp:revision>
  <cp:lastPrinted>2012-06-04T02:42:00Z</cp:lastPrinted>
  <dcterms:created xsi:type="dcterms:W3CDTF">2012-08-01T01:51:00Z</dcterms:created>
  <dcterms:modified xsi:type="dcterms:W3CDTF">2012-08-01T01:51:00Z</dcterms:modified>
</cp:coreProperties>
</file>