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B006FC">
      <w:pPr>
        <w:spacing w:line="240" w:lineRule="auto"/>
        <w:jc w:val="center"/>
      </w:pPr>
      <w:r>
        <w:rPr>
          <w:rFonts w:ascii="Times New Roman" w:eastAsia="Times New Roman" w:hAnsi="Times New Roman" w:cs="Times New Roman"/>
          <w:sz w:val="36"/>
          <w:szCs w:val="36"/>
        </w:rPr>
        <w:t xml:space="preserve">Mathematics CFA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B006FC">
            <w:pPr>
              <w:spacing w:after="0" w:line="240" w:lineRule="auto"/>
              <w:jc w:val="center"/>
            </w:pPr>
            <w:r>
              <w:rPr>
                <w:rFonts w:ascii="Times New Roman" w:eastAsia="Times New Roman" w:hAnsi="Times New Roman" w:cs="Times New Roman"/>
                <w:sz w:val="36"/>
                <w:szCs w:val="36"/>
              </w:rPr>
              <w:t>Pre-Instruction</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A77B3E" w:rsidRDefault="00B006FC">
            <w:pPr>
              <w:spacing w:after="0" w:line="240" w:lineRule="auto"/>
            </w:pPr>
            <w:r>
              <w:rPr>
                <w:rFonts w:ascii="Times New Roman" w:eastAsia="Times New Roman" w:hAnsi="Times New Roman" w:cs="Times New Roman"/>
              </w:rPr>
              <w:t>1. List the Standard.  Underline the nouns (what students will know) and highlight the verbs (what student will do):</w:t>
            </w: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806315">
            <w:pPr>
              <w:spacing w:after="0" w:line="240" w:lineRule="auto"/>
              <w:jc w:val="center"/>
            </w:pPr>
            <w:r>
              <w:t xml:space="preserve">5.NBT.5- </w:t>
            </w:r>
            <w:r w:rsidR="00BF5514">
              <w:t>Fluently multiply multi-digit whole numbers using the standard algorithm.</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100" w:type="dxa"/>
              <w:left w:w="100" w:type="dxa"/>
              <w:bottom w:w="100" w:type="dxa"/>
              <w:right w:w="100" w:type="dxa"/>
            </w:tcMar>
          </w:tcPr>
          <w:p w:rsidR="00A77B3E" w:rsidRDefault="00B006FC">
            <w:pPr>
              <w:spacing w:after="0" w:line="240" w:lineRule="auto"/>
            </w:pPr>
            <w:r>
              <w:rPr>
                <w:rFonts w:ascii="Times New Roman" w:eastAsia="Times New Roman" w:hAnsi="Times New Roman" w:cs="Times New Roman"/>
              </w:rPr>
              <w:t>2. Mathematical Practices</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5514" w:rsidRDefault="00BF5514" w:rsidP="00BF5514">
            <w:pPr>
              <w:spacing w:after="0" w:line="240" w:lineRule="auto"/>
            </w:pPr>
            <w:r>
              <w:t xml:space="preserve">#1-Make sense and persevere in solving them </w:t>
            </w:r>
          </w:p>
          <w:p w:rsidR="00BF5514" w:rsidRDefault="00BF5514" w:rsidP="00BF5514">
            <w:pPr>
              <w:spacing w:after="0" w:line="240" w:lineRule="auto"/>
            </w:pPr>
            <w:r>
              <w:t>#2-Reason abstractly and quantitatively</w:t>
            </w:r>
          </w:p>
          <w:p w:rsidR="00BF5514" w:rsidRDefault="00BF5514" w:rsidP="00BF5514">
            <w:pPr>
              <w:tabs>
                <w:tab w:val="left" w:pos="3960"/>
              </w:tabs>
              <w:spacing w:after="0" w:line="240" w:lineRule="auto"/>
            </w:pPr>
            <w:r>
              <w:t>#6-Attent to precision</w:t>
            </w:r>
            <w:r>
              <w:tab/>
            </w:r>
          </w:p>
          <w:p w:rsidR="00BF5514" w:rsidRDefault="00BF5514" w:rsidP="00BF5514">
            <w:pPr>
              <w:spacing w:after="0" w:line="240" w:lineRule="auto"/>
            </w:pPr>
            <w:r>
              <w:t>#7-Look for and make use of structure</w:t>
            </w:r>
          </w:p>
          <w:p w:rsidR="00A77B3E" w:rsidRDefault="00BF5514">
            <w:pPr>
              <w:spacing w:after="0" w:line="240" w:lineRule="auto"/>
            </w:pPr>
            <w:r>
              <w:t>#8- Look for and express regularity in repeated reasoning.</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100" w:type="dxa"/>
              <w:left w:w="100" w:type="dxa"/>
              <w:bottom w:w="100" w:type="dxa"/>
              <w:right w:w="100" w:type="dxa"/>
            </w:tcMar>
          </w:tcPr>
          <w:p w:rsidR="00A77B3E" w:rsidRDefault="00B006FC">
            <w:pPr>
              <w:spacing w:after="0" w:line="240" w:lineRule="auto"/>
            </w:pPr>
            <w:r>
              <w:rPr>
                <w:rFonts w:ascii="Times New Roman" w:eastAsia="Times New Roman" w:hAnsi="Times New Roman" w:cs="Times New Roman"/>
              </w:rPr>
              <w:t>3.  I Can Statements – Put learning targets in student friendly terms.</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100" w:type="dxa"/>
              <w:left w:w="100" w:type="dxa"/>
              <w:bottom w:w="100" w:type="dxa"/>
              <w:right w:w="100" w:type="dxa"/>
            </w:tcMar>
          </w:tcPr>
          <w:p w:rsidR="00BF5514" w:rsidRPr="00BF5514" w:rsidRDefault="00BF5514">
            <w:pPr>
              <w:spacing w:after="0" w:line="240" w:lineRule="auto"/>
              <w:rPr>
                <w:rFonts w:ascii="Times New Roman" w:eastAsia="Times New Roman" w:hAnsi="Times New Roman" w:cs="Times New Roman"/>
              </w:rPr>
            </w:pPr>
            <w:r>
              <w:rPr>
                <w:rFonts w:ascii="Times New Roman" w:eastAsia="Times New Roman" w:hAnsi="Times New Roman" w:cs="Times New Roman"/>
              </w:rPr>
              <w:t>I can multiply multi-digit whole numbers using a standard algorithm.</w:t>
            </w:r>
          </w:p>
          <w:p w:rsidR="00A77B3E" w:rsidRDefault="00A77B3E">
            <w:pPr>
              <w:spacing w:after="0" w:line="240" w:lineRule="auto"/>
              <w:rPr>
                <w:rFonts w:ascii="Times New Roman" w:eastAsia="Times New Roman" w:hAnsi="Times New Roman" w:cs="Times New Roman"/>
              </w:rPr>
            </w:pPr>
          </w:p>
          <w:p w:rsidR="00A77B3E" w:rsidRDefault="00B006FC">
            <w:pPr>
              <w:spacing w:after="0" w:line="240" w:lineRule="auto"/>
            </w:pPr>
            <w:r>
              <w:t xml:space="preserve">Depth of Knowledge of the standard (Highlight the Level of the Learning Target):  </w:t>
            </w:r>
          </w:p>
          <w:p w:rsidR="00A77B3E" w:rsidRDefault="00B006FC">
            <w:pPr>
              <w:spacing w:after="0" w:line="240" w:lineRule="auto"/>
              <w:jc w:val="center"/>
            </w:pPr>
            <w:r>
              <w:t xml:space="preserve">Level 1 Recall; Level 2 – Skill/Concept; Level 3 – Strategic Thinking; </w:t>
            </w:r>
            <w:r w:rsidRPr="00A323AE">
              <w:rPr>
                <w:highlight w:val="yellow"/>
              </w:rPr>
              <w:t>Level 4 – Extended Thinking</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100" w:type="dxa"/>
              <w:left w:w="100" w:type="dxa"/>
              <w:bottom w:w="100" w:type="dxa"/>
              <w:right w:w="100" w:type="dxa"/>
            </w:tcMar>
          </w:tcPr>
          <w:p w:rsidR="00A77B3E" w:rsidRDefault="00B006FC">
            <w:pPr>
              <w:spacing w:after="0" w:line="240" w:lineRule="auto"/>
            </w:pPr>
            <w:r>
              <w:rPr>
                <w:rFonts w:ascii="Times New Roman" w:eastAsia="Times New Roman" w:hAnsi="Times New Roman" w:cs="Times New Roman"/>
              </w:rPr>
              <w:t>4.  List the skills students need to know in order to begin this standard:</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BF5514">
            <w:pPr>
              <w:spacing w:after="0" w:line="240" w:lineRule="auto"/>
            </w:pPr>
            <w:r>
              <w:t>Concept of multi-digit whole numbers</w:t>
            </w:r>
          </w:p>
          <w:p w:rsidR="00BF5514" w:rsidRDefault="00BF5514">
            <w:pPr>
              <w:spacing w:after="0" w:line="240" w:lineRule="auto"/>
            </w:pPr>
            <w:r>
              <w:t>Concept of multiplication (standard algorithm)</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A77B3E" w:rsidRDefault="00B006FC">
            <w:pPr>
              <w:spacing w:after="0" w:line="240" w:lineRule="auto"/>
            </w:pPr>
            <w:r>
              <w:rPr>
                <w:rFonts w:ascii="Times New Roman" w:eastAsia="Times New Roman" w:hAnsi="Times New Roman" w:cs="Times New Roman"/>
              </w:rPr>
              <w:t>5.  What type of assessment am I going to write?  [</w:t>
            </w:r>
            <w:r>
              <w:rPr>
                <w:rFonts w:ascii="Times New Roman" w:eastAsia="Times New Roman" w:hAnsi="Times New Roman" w:cs="Times New Roman"/>
                <w:u w:val="single"/>
              </w:rPr>
              <w:t>selected response</w:t>
            </w:r>
            <w:r>
              <w:rPr>
                <w:rFonts w:ascii="Times New Roman" w:eastAsia="Times New Roman" w:hAnsi="Times New Roman" w:cs="Times New Roman"/>
              </w:rPr>
              <w:t xml:space="preserve"> (m/c, t/f, y/n, matching, fill in ___) </w:t>
            </w:r>
            <w:r>
              <w:rPr>
                <w:rFonts w:ascii="Times New Roman" w:eastAsia="Times New Roman" w:hAnsi="Times New Roman" w:cs="Times New Roman"/>
                <w:b/>
                <w:bCs/>
                <w:u w:val="single"/>
              </w:rPr>
              <w:t>or</w:t>
            </w:r>
            <w:r>
              <w:rPr>
                <w:rFonts w:ascii="Times New Roman" w:eastAsia="Times New Roman" w:hAnsi="Times New Roman" w:cs="Times New Roman"/>
              </w:rPr>
              <w:t xml:space="preserve"> </w:t>
            </w:r>
            <w:r>
              <w:rPr>
                <w:rFonts w:ascii="Times New Roman" w:eastAsia="Times New Roman" w:hAnsi="Times New Roman" w:cs="Times New Roman"/>
                <w:u w:val="single"/>
              </w:rPr>
              <w:t xml:space="preserve">constructed response </w:t>
            </w:r>
            <w:r>
              <w:rPr>
                <w:rFonts w:ascii="Times New Roman" w:eastAsia="Times New Roman" w:hAnsi="Times New Roman" w:cs="Times New Roman"/>
              </w:rPr>
              <w:t>(</w:t>
            </w:r>
            <w:r>
              <w:rPr>
                <w:rFonts w:ascii="Times New Roman" w:eastAsia="Times New Roman" w:hAnsi="Times New Roman" w:cs="Times New Roman"/>
                <w:b/>
                <w:bCs/>
              </w:rPr>
              <w:t>short:</w:t>
            </w:r>
            <w:r>
              <w:rPr>
                <w:rFonts w:ascii="Times New Roman" w:eastAsia="Times New Roman" w:hAnsi="Times New Roman" w:cs="Times New Roman"/>
              </w:rPr>
              <w:t xml:space="preserve"> word, phrase, sentence, single problem; </w:t>
            </w:r>
            <w:r>
              <w:rPr>
                <w:rFonts w:ascii="Times New Roman" w:eastAsia="Times New Roman" w:hAnsi="Times New Roman" w:cs="Times New Roman"/>
                <w:b/>
                <w:bCs/>
              </w:rPr>
              <w:t>extended</w:t>
            </w:r>
            <w:r>
              <w:rPr>
                <w:rFonts w:ascii="Times New Roman" w:eastAsia="Times New Roman" w:hAnsi="Times New Roman" w:cs="Times New Roman"/>
              </w:rPr>
              <w:t>: multi-step operations in math, problem solving)] List the assessment questions.</w:t>
            </w: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461A2D">
            <w:pPr>
              <w:spacing w:after="0" w:line="240" w:lineRule="auto"/>
            </w:pPr>
            <w:r>
              <w:t>Extended Response:</w:t>
            </w:r>
          </w:p>
          <w:p w:rsidR="00461A2D" w:rsidRDefault="00461A2D">
            <w:pPr>
              <w:spacing w:after="0" w:line="240" w:lineRule="auto"/>
            </w:pPr>
            <w:r>
              <w:t>Two students were each assigned an expression. The work each student did to find a value for her expression is shown.</w:t>
            </w:r>
          </w:p>
          <w:p w:rsidR="00794318" w:rsidRPr="00794318" w:rsidRDefault="00461A2D">
            <w:pPr>
              <w:spacing w:after="0" w:line="240" w:lineRule="auto"/>
              <w:rPr>
                <w:b/>
                <w:u w:val="single"/>
              </w:rPr>
            </w:pPr>
            <w:r w:rsidRPr="00794318">
              <w:rPr>
                <w:b/>
                <w:u w:val="single"/>
              </w:rPr>
              <w:t>Student A:</w:t>
            </w:r>
            <w:r w:rsidR="00794318">
              <w:rPr>
                <w:b/>
                <w:u w:val="single"/>
              </w:rPr>
              <w:t xml:space="preserve"> </w:t>
            </w:r>
            <w:r w:rsidR="00794318" w:rsidRPr="00794318">
              <w:rPr>
                <w:b/>
              </w:rPr>
              <w:t xml:space="preserve">                                 </w:t>
            </w:r>
            <w:r w:rsidR="00794318">
              <w:rPr>
                <w:b/>
                <w:u w:val="single"/>
              </w:rPr>
              <w:t xml:space="preserve"> Student B:</w:t>
            </w:r>
          </w:p>
          <w:p w:rsidR="00461A2D" w:rsidRPr="00461A2D" w:rsidRDefault="00461A2D">
            <w:pPr>
              <w:spacing w:after="0" w:line="240" w:lineRule="auto"/>
              <w:rPr>
                <w:sz w:val="18"/>
                <w:szCs w:val="18"/>
              </w:rPr>
            </w:pPr>
            <w:r>
              <w:t xml:space="preserve">       </w:t>
            </w:r>
            <w:r w:rsidR="00794318">
              <w:t xml:space="preserve">  </w:t>
            </w:r>
            <w:r>
              <w:rPr>
                <w:sz w:val="18"/>
                <w:szCs w:val="18"/>
              </w:rPr>
              <w:t>1</w:t>
            </w:r>
            <w:r w:rsidR="00794318">
              <w:rPr>
                <w:sz w:val="18"/>
                <w:szCs w:val="18"/>
              </w:rPr>
              <w:t xml:space="preserve">                                                           1 2                             </w:t>
            </w:r>
          </w:p>
          <w:p w:rsidR="00461A2D" w:rsidRDefault="00461A2D">
            <w:pPr>
              <w:spacing w:after="0" w:line="240" w:lineRule="auto"/>
              <w:rPr>
                <w:b/>
              </w:rPr>
            </w:pPr>
            <w:r>
              <w:rPr>
                <w:b/>
              </w:rPr>
              <w:t xml:space="preserve"> </w:t>
            </w:r>
            <w:r w:rsidR="00794318">
              <w:rPr>
                <w:b/>
              </w:rPr>
              <w:t xml:space="preserve">  </w:t>
            </w:r>
            <w:r>
              <w:rPr>
                <w:b/>
              </w:rPr>
              <w:t xml:space="preserve">  </w:t>
            </w:r>
            <w:r w:rsidR="00794318">
              <w:rPr>
                <w:b/>
              </w:rPr>
              <w:t xml:space="preserve"> </w:t>
            </w:r>
            <w:r>
              <w:rPr>
                <w:b/>
              </w:rPr>
              <w:t>6 2 3</w:t>
            </w:r>
            <w:r w:rsidR="00794318">
              <w:rPr>
                <w:b/>
              </w:rPr>
              <w:t xml:space="preserve">                                            3 2 7</w:t>
            </w:r>
          </w:p>
          <w:p w:rsidR="00461A2D" w:rsidRPr="00461A2D" w:rsidRDefault="00794318">
            <w:pPr>
              <w:spacing w:after="0" w:line="240" w:lineRule="auto"/>
              <w:rPr>
                <w:b/>
                <w:u w:val="single"/>
              </w:rPr>
            </w:pPr>
            <w:r>
              <w:rPr>
                <w:b/>
                <w:u w:val="single"/>
              </w:rPr>
              <w:t xml:space="preserve">  </w:t>
            </w:r>
            <w:r w:rsidR="00461A2D" w:rsidRPr="00461A2D">
              <w:rPr>
                <w:b/>
                <w:u w:val="single"/>
              </w:rPr>
              <w:t xml:space="preserve">X  </w:t>
            </w:r>
            <w:r w:rsidR="00461A2D">
              <w:rPr>
                <w:b/>
                <w:u w:val="single"/>
              </w:rPr>
              <w:t xml:space="preserve"> </w:t>
            </w:r>
            <w:r>
              <w:rPr>
                <w:b/>
                <w:u w:val="single"/>
              </w:rPr>
              <w:t xml:space="preserve"> </w:t>
            </w:r>
            <w:r w:rsidR="00461A2D">
              <w:rPr>
                <w:b/>
                <w:u w:val="single"/>
              </w:rPr>
              <w:t xml:space="preserve"> </w:t>
            </w:r>
            <w:r w:rsidR="00461A2D" w:rsidRPr="00461A2D">
              <w:rPr>
                <w:b/>
                <w:u w:val="single"/>
              </w:rPr>
              <w:t>1</w:t>
            </w:r>
            <w:r w:rsidR="00461A2D">
              <w:rPr>
                <w:b/>
                <w:u w:val="single"/>
              </w:rPr>
              <w:t xml:space="preserve"> </w:t>
            </w:r>
            <w:r w:rsidR="00461A2D" w:rsidRPr="00461A2D">
              <w:rPr>
                <w:b/>
                <w:u w:val="single"/>
              </w:rPr>
              <w:t>4</w:t>
            </w:r>
            <w:r>
              <w:rPr>
                <w:b/>
                <w:u w:val="single"/>
              </w:rPr>
              <w:t xml:space="preserve"> </w:t>
            </w:r>
            <w:r w:rsidRPr="00794318">
              <w:rPr>
                <w:b/>
              </w:rPr>
              <w:t xml:space="preserve">                                         </w:t>
            </w:r>
            <w:r>
              <w:rPr>
                <w:b/>
                <w:u w:val="single"/>
              </w:rPr>
              <w:t xml:space="preserve">  x 4 3</w:t>
            </w:r>
          </w:p>
          <w:p w:rsidR="00461A2D" w:rsidRDefault="00794318">
            <w:pPr>
              <w:spacing w:after="0" w:line="240" w:lineRule="auto"/>
              <w:rPr>
                <w:b/>
              </w:rPr>
            </w:pPr>
            <w:r>
              <w:rPr>
                <w:b/>
              </w:rPr>
              <w:t xml:space="preserve">  </w:t>
            </w:r>
            <w:r w:rsidR="00461A2D">
              <w:rPr>
                <w:b/>
              </w:rPr>
              <w:t>2</w:t>
            </w:r>
            <w:r>
              <w:rPr>
                <w:b/>
              </w:rPr>
              <w:t>,</w:t>
            </w:r>
            <w:r w:rsidR="00461A2D">
              <w:rPr>
                <w:b/>
              </w:rPr>
              <w:t xml:space="preserve"> 4 9 2</w:t>
            </w:r>
            <w:r>
              <w:rPr>
                <w:b/>
              </w:rPr>
              <w:t xml:space="preserve">                                      </w:t>
            </w:r>
            <w:r w:rsidRPr="00794318">
              <w:rPr>
                <w:b/>
                <w:sz w:val="16"/>
                <w:szCs w:val="16"/>
              </w:rPr>
              <w:t xml:space="preserve"> </w:t>
            </w:r>
            <w:r w:rsidRPr="00794318">
              <w:rPr>
                <w:sz w:val="16"/>
                <w:szCs w:val="16"/>
              </w:rPr>
              <w:t>1</w:t>
            </w:r>
            <w:r>
              <w:rPr>
                <w:b/>
              </w:rPr>
              <w:t xml:space="preserve">  9 8 1</w:t>
            </w:r>
          </w:p>
          <w:p w:rsidR="00461A2D" w:rsidRPr="00794318" w:rsidRDefault="00794318">
            <w:pPr>
              <w:spacing w:after="0" w:line="240" w:lineRule="auto"/>
              <w:rPr>
                <w:b/>
                <w:u w:val="single"/>
              </w:rPr>
            </w:pPr>
            <w:r>
              <w:rPr>
                <w:b/>
                <w:u w:val="single"/>
              </w:rPr>
              <w:t xml:space="preserve">  </w:t>
            </w:r>
            <w:r w:rsidR="00461A2D">
              <w:rPr>
                <w:b/>
                <w:u w:val="single"/>
              </w:rPr>
              <w:t>+</w:t>
            </w:r>
            <w:r w:rsidR="00461A2D" w:rsidRPr="00461A2D">
              <w:rPr>
                <w:b/>
                <w:u w:val="single"/>
              </w:rPr>
              <w:t xml:space="preserve">  6 2 3</w:t>
            </w:r>
            <w:r w:rsidR="00461A2D" w:rsidRPr="00461A2D">
              <w:rPr>
                <w:u w:val="single"/>
              </w:rPr>
              <w:t xml:space="preserve"> </w:t>
            </w:r>
            <w:r w:rsidR="00461A2D" w:rsidRPr="00794318">
              <w:t xml:space="preserve">       </w:t>
            </w:r>
            <w:r w:rsidRPr="00794318">
              <w:t xml:space="preserve">                        </w:t>
            </w:r>
            <w:r>
              <w:rPr>
                <w:u w:val="single"/>
              </w:rPr>
              <w:t xml:space="preserve"> + </w:t>
            </w:r>
            <w:r>
              <w:rPr>
                <w:b/>
                <w:u w:val="single"/>
              </w:rPr>
              <w:t>1 3,0 8 0</w:t>
            </w:r>
          </w:p>
          <w:p w:rsidR="00461A2D" w:rsidRDefault="00794318">
            <w:pPr>
              <w:spacing w:after="0" w:line="240" w:lineRule="auto"/>
              <w:rPr>
                <w:b/>
              </w:rPr>
            </w:pPr>
            <w:r>
              <w:rPr>
                <w:b/>
              </w:rPr>
              <w:t xml:space="preserve">  </w:t>
            </w:r>
            <w:r w:rsidR="00461A2D">
              <w:rPr>
                <w:b/>
              </w:rPr>
              <w:t>3,</w:t>
            </w:r>
            <w:r>
              <w:rPr>
                <w:b/>
              </w:rPr>
              <w:t xml:space="preserve"> </w:t>
            </w:r>
            <w:r w:rsidR="00461A2D">
              <w:rPr>
                <w:b/>
              </w:rPr>
              <w:t>1 1 5</w:t>
            </w:r>
            <w:r>
              <w:rPr>
                <w:b/>
              </w:rPr>
              <w:t xml:space="preserve">                                    1 4,0 6 1</w:t>
            </w:r>
          </w:p>
          <w:p w:rsidR="00794318" w:rsidRDefault="00794318">
            <w:pPr>
              <w:spacing w:after="0" w:line="240" w:lineRule="auto"/>
              <w:rPr>
                <w:b/>
              </w:rPr>
            </w:pPr>
          </w:p>
          <w:p w:rsidR="00794318" w:rsidRDefault="00794318">
            <w:pPr>
              <w:spacing w:after="0" w:line="240" w:lineRule="auto"/>
            </w:pPr>
            <w:r>
              <w:t>One student’s work shows the correct value for her expression, while the other student’s work shows an incorrect value for her expression.</w:t>
            </w:r>
          </w:p>
          <w:p w:rsidR="00794318" w:rsidRDefault="00794318" w:rsidP="00794318">
            <w:pPr>
              <w:pStyle w:val="ListParagraph"/>
              <w:numPr>
                <w:ilvl w:val="0"/>
                <w:numId w:val="1"/>
              </w:numPr>
              <w:spacing w:after="0" w:line="240" w:lineRule="auto"/>
            </w:pPr>
            <w:r>
              <w:t>Which student’s work shows an incorrect value for her expression? Explain the reason for your answer.</w:t>
            </w:r>
          </w:p>
          <w:p w:rsidR="00794318" w:rsidRDefault="00794318" w:rsidP="00794318">
            <w:pPr>
              <w:pStyle w:val="ListParagraph"/>
              <w:numPr>
                <w:ilvl w:val="0"/>
                <w:numId w:val="1"/>
              </w:numPr>
              <w:spacing w:after="0" w:line="240" w:lineRule="auto"/>
            </w:pPr>
            <w:r>
              <w:t>For the student’s work that shows an incorrect value for her expression, explain any mistakes that were made and find the correct value. Be sure to show your work or explain how you got your answer.</w:t>
            </w:r>
          </w:p>
          <w:p w:rsidR="00F011B8" w:rsidRDefault="00F011B8" w:rsidP="00F011B8">
            <w:pPr>
              <w:spacing w:after="0" w:line="240" w:lineRule="auto"/>
            </w:pPr>
          </w:p>
          <w:p w:rsidR="00F011B8" w:rsidRPr="00F011B8" w:rsidRDefault="00F011B8" w:rsidP="00F011B8">
            <w:pPr>
              <w:spacing w:after="0" w:line="240" w:lineRule="auto"/>
              <w:rPr>
                <w:b/>
              </w:rPr>
            </w:pPr>
            <w:r>
              <w:rPr>
                <w:b/>
              </w:rPr>
              <w:t>BE SURE TO LABEL YOUR RESPONSES 1 AND 2.</w:t>
            </w:r>
          </w:p>
          <w:p w:rsidR="00461A2D" w:rsidRPr="00461A2D" w:rsidRDefault="00461A2D">
            <w:pPr>
              <w:spacing w:after="0" w:line="240" w:lineRule="auto"/>
              <w:rPr>
                <w:u w:val="single"/>
              </w:rPr>
            </w:pPr>
          </w:p>
        </w:tc>
      </w:tr>
      <w:tr w:rsidR="00A77B3E">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A77B3E" w:rsidRDefault="00B006FC">
            <w:pPr>
              <w:spacing w:after="0" w:line="240" w:lineRule="auto"/>
            </w:pPr>
            <w:r>
              <w:rPr>
                <w:rFonts w:ascii="Times New Roman" w:eastAsia="Times New Roman" w:hAnsi="Times New Roman" w:cs="Times New Roman"/>
              </w:rPr>
              <w:t xml:space="preserve">6. Scoring Guide  </w:t>
            </w: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pPr>
              <w:spacing w:after="0" w:line="240" w:lineRule="auto"/>
            </w:pPr>
          </w:p>
          <w:p w:rsidR="00A77B3E" w:rsidRPr="00F011B8" w:rsidRDefault="00B006FC">
            <w:pPr>
              <w:spacing w:after="0" w:line="240" w:lineRule="auto"/>
              <w:rPr>
                <w:b/>
                <w:bCs/>
                <w:u w:val="single"/>
              </w:rPr>
            </w:pPr>
            <w:r>
              <w:rPr>
                <w:b/>
                <w:bCs/>
                <w:u w:val="single"/>
              </w:rPr>
              <w:t>Exceeds Expectations:</w:t>
            </w:r>
            <w:r>
              <w:t xml:space="preserve">  </w:t>
            </w:r>
            <w:r w:rsidR="004B6A2C">
              <w:t>Student receives a 4 but includes more than words for their explanation.</w:t>
            </w:r>
          </w:p>
          <w:p w:rsidR="00A77B3E" w:rsidRDefault="00B006FC">
            <w:pPr>
              <w:spacing w:after="0" w:line="240" w:lineRule="auto"/>
              <w:rPr>
                <w:b/>
                <w:bCs/>
                <w:u w:val="single"/>
              </w:rPr>
            </w:pPr>
            <w:r>
              <w:rPr>
                <w:b/>
                <w:bCs/>
                <w:u w:val="single"/>
              </w:rPr>
              <w:t xml:space="preserve">Proficient:  </w:t>
            </w:r>
            <w:r w:rsidR="004B6A2C">
              <w:t xml:space="preserve"> Student receives 4 out of 4 on the scoring rubric.</w:t>
            </w:r>
          </w:p>
          <w:p w:rsidR="00A77B3E" w:rsidRDefault="00B006FC">
            <w:pPr>
              <w:spacing w:after="0" w:line="240" w:lineRule="auto"/>
              <w:rPr>
                <w:b/>
                <w:bCs/>
                <w:u w:val="single"/>
              </w:rPr>
            </w:pPr>
            <w:r>
              <w:rPr>
                <w:b/>
                <w:bCs/>
                <w:u w:val="single"/>
              </w:rPr>
              <w:t>Approaching Proficiency:</w:t>
            </w:r>
            <w:r>
              <w:t xml:space="preserve">  </w:t>
            </w:r>
            <w:r w:rsidR="004B6A2C">
              <w:t>Student receives 3 out of 4 on the scoring rubric.</w:t>
            </w:r>
          </w:p>
          <w:p w:rsidR="00A77B3E" w:rsidRDefault="00B006FC" w:rsidP="004B6A2C">
            <w:pPr>
              <w:spacing w:after="0" w:line="240" w:lineRule="auto"/>
            </w:pPr>
            <w:r>
              <w:rPr>
                <w:b/>
                <w:bCs/>
                <w:u w:val="single"/>
              </w:rPr>
              <w:t>Not Proficient:</w:t>
            </w:r>
            <w:r>
              <w:t xml:space="preserve">  </w:t>
            </w:r>
            <w:r w:rsidR="004B6A2C">
              <w:t>Students receives less than 3 out of 4 on the scoring rubric.</w:t>
            </w:r>
          </w:p>
        </w:tc>
      </w:tr>
    </w:tbl>
    <w:p w:rsidR="00A77B3E" w:rsidRDefault="00A77B3E" w:rsidP="004B6A2C">
      <w:pPr>
        <w:spacing w:line="240" w:lineRule="auto"/>
        <w:jc w:val="center"/>
      </w:pPr>
    </w:p>
    <w:p w:rsidR="00A94A7F" w:rsidRDefault="00A94A7F" w:rsidP="00A94A7F">
      <w:pPr>
        <w:spacing w:line="240" w:lineRule="auto"/>
      </w:pPr>
      <w:r>
        <w:lastRenderedPageBreak/>
        <w:t>Name:  ____________________________________________________</w:t>
      </w:r>
      <w:r>
        <w:tab/>
        <w:t>Date:  ____________________</w:t>
      </w:r>
    </w:p>
    <w:p w:rsidR="00A94A7F" w:rsidRDefault="00A94A7F" w:rsidP="00A94A7F">
      <w:pPr>
        <w:spacing w:line="240" w:lineRule="auto"/>
      </w:pPr>
      <w:r>
        <w:t>Power Standard:  5.NBT.5</w:t>
      </w:r>
    </w:p>
    <w:p w:rsidR="00A94A7F" w:rsidRDefault="00A94A7F" w:rsidP="00A94A7F">
      <w:pPr>
        <w:spacing w:after="0" w:line="240" w:lineRule="auto"/>
      </w:pPr>
      <w:r>
        <w:t>Extended Response:</w:t>
      </w:r>
    </w:p>
    <w:p w:rsidR="00A94A7F" w:rsidRDefault="00A94A7F" w:rsidP="00A94A7F">
      <w:pPr>
        <w:spacing w:after="0" w:line="240" w:lineRule="auto"/>
      </w:pPr>
      <w:r>
        <w:t>Two students were each assigned an expression. The work each student did to find a value for her expression is shown.</w:t>
      </w:r>
    </w:p>
    <w:p w:rsidR="00A94A7F" w:rsidRPr="00794318" w:rsidRDefault="00A94A7F" w:rsidP="00A94A7F">
      <w:pPr>
        <w:spacing w:after="0" w:line="240" w:lineRule="auto"/>
        <w:rPr>
          <w:b/>
          <w:u w:val="single"/>
        </w:rPr>
      </w:pPr>
      <w:r w:rsidRPr="00794318">
        <w:rPr>
          <w:b/>
          <w:u w:val="single"/>
        </w:rPr>
        <w:t>Student A:</w:t>
      </w:r>
      <w:r>
        <w:rPr>
          <w:b/>
          <w:u w:val="single"/>
        </w:rPr>
        <w:t xml:space="preserve"> </w:t>
      </w:r>
      <w:r w:rsidRPr="00794318">
        <w:rPr>
          <w:b/>
        </w:rPr>
        <w:t xml:space="preserve">                                 </w:t>
      </w:r>
      <w:r>
        <w:rPr>
          <w:b/>
          <w:u w:val="single"/>
        </w:rPr>
        <w:t xml:space="preserve"> Student B:</w:t>
      </w:r>
    </w:p>
    <w:p w:rsidR="00A94A7F" w:rsidRPr="00461A2D" w:rsidRDefault="00A94A7F" w:rsidP="00A94A7F">
      <w:pPr>
        <w:spacing w:after="0" w:line="240" w:lineRule="auto"/>
        <w:rPr>
          <w:sz w:val="18"/>
          <w:szCs w:val="18"/>
        </w:rPr>
      </w:pPr>
      <w:r>
        <w:t xml:space="preserve">         </w:t>
      </w:r>
      <w:r>
        <w:rPr>
          <w:sz w:val="18"/>
          <w:szCs w:val="18"/>
        </w:rPr>
        <w:t xml:space="preserve">1                                                           1 2                             </w:t>
      </w:r>
    </w:p>
    <w:p w:rsidR="00A94A7F" w:rsidRDefault="00A94A7F" w:rsidP="00A94A7F">
      <w:pPr>
        <w:spacing w:after="0" w:line="240" w:lineRule="auto"/>
        <w:rPr>
          <w:b/>
        </w:rPr>
      </w:pPr>
      <w:r>
        <w:rPr>
          <w:b/>
        </w:rPr>
        <w:t xml:space="preserve">      6 2 3                                            3 2 7</w:t>
      </w:r>
    </w:p>
    <w:p w:rsidR="00A94A7F" w:rsidRPr="00461A2D" w:rsidRDefault="00A94A7F" w:rsidP="00A94A7F">
      <w:pPr>
        <w:spacing w:after="0" w:line="240" w:lineRule="auto"/>
        <w:rPr>
          <w:b/>
          <w:u w:val="single"/>
        </w:rPr>
      </w:pPr>
      <w:r>
        <w:rPr>
          <w:b/>
          <w:u w:val="single"/>
        </w:rPr>
        <w:t xml:space="preserve">  </w:t>
      </w:r>
      <w:r w:rsidRPr="00461A2D">
        <w:rPr>
          <w:b/>
          <w:u w:val="single"/>
        </w:rPr>
        <w:t xml:space="preserve">X  </w:t>
      </w:r>
      <w:r>
        <w:rPr>
          <w:b/>
          <w:u w:val="single"/>
        </w:rPr>
        <w:t xml:space="preserve">   </w:t>
      </w:r>
      <w:r w:rsidRPr="00461A2D">
        <w:rPr>
          <w:b/>
          <w:u w:val="single"/>
        </w:rPr>
        <w:t>1</w:t>
      </w:r>
      <w:r>
        <w:rPr>
          <w:b/>
          <w:u w:val="single"/>
        </w:rPr>
        <w:t xml:space="preserve"> </w:t>
      </w:r>
      <w:r w:rsidRPr="00461A2D">
        <w:rPr>
          <w:b/>
          <w:u w:val="single"/>
        </w:rPr>
        <w:t>4</w:t>
      </w:r>
      <w:r>
        <w:rPr>
          <w:b/>
          <w:u w:val="single"/>
        </w:rPr>
        <w:t xml:space="preserve"> </w:t>
      </w:r>
      <w:r w:rsidRPr="00794318">
        <w:rPr>
          <w:b/>
        </w:rPr>
        <w:t xml:space="preserve">                                         </w:t>
      </w:r>
      <w:r>
        <w:rPr>
          <w:b/>
          <w:u w:val="single"/>
        </w:rPr>
        <w:t xml:space="preserve">  x 4 3</w:t>
      </w:r>
    </w:p>
    <w:p w:rsidR="00A94A7F" w:rsidRDefault="00A94A7F" w:rsidP="00A94A7F">
      <w:pPr>
        <w:spacing w:after="0" w:line="240" w:lineRule="auto"/>
        <w:rPr>
          <w:b/>
        </w:rPr>
      </w:pPr>
      <w:r>
        <w:rPr>
          <w:b/>
        </w:rPr>
        <w:t xml:space="preserve">  2, 4 9 2                                      </w:t>
      </w:r>
      <w:r w:rsidRPr="00794318">
        <w:rPr>
          <w:b/>
          <w:sz w:val="16"/>
          <w:szCs w:val="16"/>
        </w:rPr>
        <w:t xml:space="preserve"> </w:t>
      </w:r>
      <w:r w:rsidRPr="00794318">
        <w:rPr>
          <w:sz w:val="16"/>
          <w:szCs w:val="16"/>
        </w:rPr>
        <w:t>1</w:t>
      </w:r>
      <w:r>
        <w:rPr>
          <w:b/>
        </w:rPr>
        <w:t xml:space="preserve">  9 8 1</w:t>
      </w:r>
    </w:p>
    <w:p w:rsidR="00A94A7F" w:rsidRPr="00794318" w:rsidRDefault="00A94A7F" w:rsidP="00A94A7F">
      <w:pPr>
        <w:spacing w:after="0" w:line="240" w:lineRule="auto"/>
        <w:rPr>
          <w:b/>
          <w:u w:val="single"/>
        </w:rPr>
      </w:pPr>
      <w:r>
        <w:rPr>
          <w:b/>
          <w:u w:val="single"/>
        </w:rPr>
        <w:t xml:space="preserve">  +</w:t>
      </w:r>
      <w:r w:rsidRPr="00461A2D">
        <w:rPr>
          <w:b/>
          <w:u w:val="single"/>
        </w:rPr>
        <w:t xml:space="preserve">  6 2 3</w:t>
      </w:r>
      <w:r w:rsidRPr="00461A2D">
        <w:rPr>
          <w:u w:val="single"/>
        </w:rPr>
        <w:t xml:space="preserve"> </w:t>
      </w:r>
      <w:r w:rsidRPr="00794318">
        <w:t xml:space="preserve">                               </w:t>
      </w:r>
      <w:r>
        <w:rPr>
          <w:u w:val="single"/>
        </w:rPr>
        <w:t xml:space="preserve"> + </w:t>
      </w:r>
      <w:r>
        <w:rPr>
          <w:b/>
          <w:u w:val="single"/>
        </w:rPr>
        <w:t>1 3,0 8 0</w:t>
      </w:r>
    </w:p>
    <w:p w:rsidR="00A94A7F" w:rsidRDefault="00A94A7F" w:rsidP="00A94A7F">
      <w:pPr>
        <w:spacing w:after="0" w:line="240" w:lineRule="auto"/>
        <w:rPr>
          <w:b/>
        </w:rPr>
      </w:pPr>
      <w:r>
        <w:rPr>
          <w:b/>
        </w:rPr>
        <w:t xml:space="preserve">  3, 1 1 5                                    1 4,0 6 1</w:t>
      </w:r>
    </w:p>
    <w:p w:rsidR="00A94A7F" w:rsidRDefault="00A94A7F" w:rsidP="00A94A7F">
      <w:pPr>
        <w:spacing w:after="0" w:line="240" w:lineRule="auto"/>
        <w:rPr>
          <w:b/>
        </w:rPr>
      </w:pPr>
    </w:p>
    <w:p w:rsidR="00A94A7F" w:rsidRDefault="00A94A7F" w:rsidP="00A94A7F">
      <w:pPr>
        <w:spacing w:after="0" w:line="240" w:lineRule="auto"/>
      </w:pPr>
      <w:r>
        <w:t>One student’s work shows the correct value for her expression, while the other student’s work shows an incorrect value for her expression.</w:t>
      </w:r>
    </w:p>
    <w:p w:rsidR="00A94A7F" w:rsidRDefault="00A94A7F" w:rsidP="00A94A7F">
      <w:pPr>
        <w:pStyle w:val="ListParagraph"/>
        <w:numPr>
          <w:ilvl w:val="0"/>
          <w:numId w:val="2"/>
        </w:numPr>
        <w:spacing w:after="0" w:line="240" w:lineRule="auto"/>
      </w:pPr>
      <w:r>
        <w:t>Which student’s work shows an incorrect value for her expression? Explain the reason for your answer.</w:t>
      </w:r>
    </w:p>
    <w:p w:rsidR="00A94A7F" w:rsidRDefault="00A94A7F" w:rsidP="00A94A7F">
      <w:pPr>
        <w:pStyle w:val="ListParagraph"/>
        <w:numPr>
          <w:ilvl w:val="0"/>
          <w:numId w:val="2"/>
        </w:numPr>
        <w:spacing w:after="0" w:line="240" w:lineRule="auto"/>
      </w:pPr>
      <w:r>
        <w:t>For the student’s work that shows an incorrect value for her expression, explain any mistakes that were made and find the correct value. Be sure to show your work or explain how you got your answer.</w:t>
      </w:r>
    </w:p>
    <w:p w:rsidR="00A94A7F" w:rsidRDefault="00243DA0" w:rsidP="00A94A7F">
      <w:pPr>
        <w:spacing w:line="240" w:lineRule="auto"/>
        <w:jc w:val="center"/>
      </w:pPr>
      <w:r>
        <w:rPr>
          <w:noProof/>
        </w:rPr>
        <w:pict>
          <v:rect id="_x0000_s1026" style="position:absolute;left:0;text-align:left;margin-left:16.5pt;margin-top:22.65pt;width:476.25pt;height:340.5pt;z-index:251658240"/>
        </w:pict>
      </w:r>
    </w:p>
    <w:p w:rsidR="00A94A7F" w:rsidRDefault="00A94A7F" w:rsidP="00A94A7F">
      <w:pPr>
        <w:spacing w:line="240" w:lineRule="auto"/>
        <w:jc w:val="center"/>
      </w:pPr>
    </w:p>
    <w:p w:rsidR="00A94A7F" w:rsidRDefault="00A94A7F" w:rsidP="00A94A7F">
      <w:pPr>
        <w:spacing w:line="240" w:lineRule="auto"/>
        <w:jc w:val="center"/>
      </w:pPr>
    </w:p>
    <w:p w:rsidR="00A94A7F" w:rsidRDefault="00A94A7F" w:rsidP="00A94A7F">
      <w:pPr>
        <w:spacing w:line="240" w:lineRule="auto"/>
        <w:jc w:val="center"/>
      </w:pPr>
    </w:p>
    <w:p w:rsidR="00A94A7F" w:rsidRDefault="00A94A7F" w:rsidP="00A94A7F">
      <w:pPr>
        <w:spacing w:line="240" w:lineRule="auto"/>
        <w:jc w:val="center"/>
      </w:pPr>
    </w:p>
    <w:p w:rsidR="00A94A7F" w:rsidRDefault="00A94A7F" w:rsidP="00A94A7F">
      <w:pPr>
        <w:spacing w:line="240" w:lineRule="auto"/>
        <w:jc w:val="center"/>
      </w:pPr>
    </w:p>
    <w:p w:rsidR="00A94A7F" w:rsidRDefault="00A94A7F" w:rsidP="00A94A7F">
      <w:pPr>
        <w:spacing w:line="240" w:lineRule="auto"/>
        <w:jc w:val="center"/>
      </w:pPr>
    </w:p>
    <w:p w:rsidR="00A94A7F" w:rsidRDefault="00A94A7F" w:rsidP="00A94A7F">
      <w:pPr>
        <w:spacing w:line="240" w:lineRule="auto"/>
        <w:jc w:val="center"/>
      </w:pPr>
    </w:p>
    <w:p w:rsidR="00A94A7F" w:rsidRDefault="00A94A7F" w:rsidP="00A94A7F">
      <w:pPr>
        <w:spacing w:line="240" w:lineRule="auto"/>
        <w:jc w:val="center"/>
      </w:pPr>
    </w:p>
    <w:p w:rsidR="00A94A7F" w:rsidRDefault="00A94A7F" w:rsidP="00A94A7F">
      <w:pPr>
        <w:spacing w:line="240" w:lineRule="auto"/>
        <w:jc w:val="center"/>
      </w:pPr>
    </w:p>
    <w:p w:rsidR="00A94A7F" w:rsidRDefault="00A94A7F" w:rsidP="00A94A7F">
      <w:pPr>
        <w:spacing w:line="240" w:lineRule="auto"/>
        <w:jc w:val="center"/>
      </w:pPr>
    </w:p>
    <w:p w:rsidR="00A94A7F" w:rsidRDefault="00A94A7F" w:rsidP="00A94A7F">
      <w:pPr>
        <w:spacing w:line="240" w:lineRule="auto"/>
        <w:jc w:val="center"/>
      </w:pPr>
    </w:p>
    <w:p w:rsidR="00A94A7F" w:rsidRDefault="00A94A7F" w:rsidP="00A94A7F">
      <w:pPr>
        <w:spacing w:line="240" w:lineRule="auto"/>
        <w:jc w:val="center"/>
      </w:pPr>
    </w:p>
    <w:p w:rsidR="00A94A7F" w:rsidRDefault="00A94A7F" w:rsidP="00A94A7F">
      <w:pPr>
        <w:spacing w:line="240" w:lineRule="auto"/>
        <w:jc w:val="center"/>
      </w:pPr>
    </w:p>
    <w:p w:rsidR="00A94A7F" w:rsidRDefault="00A94A7F" w:rsidP="00A94A7F">
      <w:pPr>
        <w:spacing w:line="240" w:lineRule="auto"/>
        <w:jc w:val="center"/>
      </w:pPr>
    </w:p>
    <w:p w:rsidR="00A94A7F" w:rsidRDefault="00A94A7F" w:rsidP="00A94A7F">
      <w:pPr>
        <w:spacing w:line="240" w:lineRule="auto"/>
        <w:jc w:val="center"/>
      </w:pPr>
    </w:p>
    <w:p w:rsidR="00A94A7F" w:rsidRDefault="00A94A7F" w:rsidP="00A94A7F">
      <w:pPr>
        <w:spacing w:line="240" w:lineRule="auto"/>
        <w:jc w:val="center"/>
      </w:pPr>
    </w:p>
    <w:p w:rsidR="00A94A7F" w:rsidRDefault="00A94A7F" w:rsidP="00A94A7F">
      <w:pPr>
        <w:spacing w:line="240" w:lineRule="auto"/>
        <w:jc w:val="center"/>
      </w:pPr>
    </w:p>
    <w:p w:rsidR="00A94A7F" w:rsidRDefault="00A94A7F" w:rsidP="00A94A7F">
      <w:pPr>
        <w:spacing w:line="240" w:lineRule="auto"/>
        <w:jc w:val="center"/>
      </w:pPr>
    </w:p>
    <w:p w:rsidR="00A94A7F" w:rsidRDefault="00A94A7F" w:rsidP="00A94A7F">
      <w:pPr>
        <w:spacing w:line="240" w:lineRule="auto"/>
        <w:jc w:val="center"/>
      </w:pPr>
    </w:p>
    <w:p w:rsidR="00A94A7F" w:rsidRDefault="00A94A7F" w:rsidP="00A94A7F">
      <w:pPr>
        <w:spacing w:line="240" w:lineRule="auto"/>
      </w:pPr>
      <w:r>
        <w:lastRenderedPageBreak/>
        <w:t>Power Standard:  5.NBT.5- Fluently multiply multi-digit whole numbers using the standard algorithm.</w:t>
      </w:r>
    </w:p>
    <w:p w:rsidR="00A94A7F" w:rsidRDefault="00A94A7F" w:rsidP="00A94A7F">
      <w:pPr>
        <w:spacing w:after="0" w:line="240" w:lineRule="auto"/>
        <w:jc w:val="center"/>
      </w:pPr>
      <w:r>
        <w:t>Tracking Sheet</w:t>
      </w:r>
    </w:p>
    <w:p w:rsidR="00A94A7F" w:rsidRDefault="00A94A7F" w:rsidP="00A94A7F">
      <w:pPr>
        <w:spacing w:after="0" w:line="240" w:lineRule="auto"/>
        <w:jc w:val="center"/>
      </w:pPr>
    </w:p>
    <w:p w:rsidR="00A94A7F" w:rsidRDefault="00A94A7F" w:rsidP="00A94A7F">
      <w:pPr>
        <w:spacing w:after="0" w:line="240" w:lineRule="auto"/>
        <w:jc w:val="center"/>
      </w:pPr>
      <w:r>
        <w:t>Class:  __________________</w:t>
      </w:r>
      <w:r>
        <w:tab/>
        <w:t>Grade: 5</w:t>
      </w:r>
    </w:p>
    <w:p w:rsidR="00A94A7F" w:rsidRDefault="00A94A7F" w:rsidP="00A94A7F">
      <w:pPr>
        <w:spacing w:after="0" w:line="240" w:lineRule="auto"/>
        <w:jc w:val="center"/>
      </w:pPr>
    </w:p>
    <w:tbl>
      <w:tblPr>
        <w:tblpPr w:leftFromText="180" w:rightFromText="180" w:vertAnchor="text" w:tblpY="1"/>
        <w:tblOverlap w:val="neve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2"/>
        <w:gridCol w:w="770"/>
        <w:gridCol w:w="712"/>
        <w:gridCol w:w="712"/>
        <w:gridCol w:w="712"/>
        <w:gridCol w:w="712"/>
        <w:gridCol w:w="712"/>
        <w:gridCol w:w="712"/>
        <w:gridCol w:w="770"/>
        <w:gridCol w:w="698"/>
        <w:gridCol w:w="698"/>
        <w:gridCol w:w="698"/>
        <w:gridCol w:w="698"/>
      </w:tblGrid>
      <w:tr w:rsidR="00A94A7F" w:rsidTr="008962E4">
        <w:trPr>
          <w:cantSplit/>
          <w:trHeight w:val="260"/>
        </w:trPr>
        <w:tc>
          <w:tcPr>
            <w:tcW w:w="2412" w:type="dxa"/>
            <w:vMerge w:val="restart"/>
            <w:vAlign w:val="bottom"/>
          </w:tcPr>
          <w:p w:rsidR="00A94A7F" w:rsidRPr="008B49C5" w:rsidRDefault="00A94A7F" w:rsidP="008962E4">
            <w:pPr>
              <w:spacing w:after="0" w:line="240" w:lineRule="auto"/>
              <w:rPr>
                <w:sz w:val="20"/>
                <w:szCs w:val="20"/>
              </w:rPr>
            </w:pPr>
            <w:r w:rsidRPr="008B49C5">
              <w:rPr>
                <w:sz w:val="20"/>
                <w:szCs w:val="20"/>
              </w:rPr>
              <w:t>Student</w:t>
            </w:r>
          </w:p>
        </w:tc>
        <w:tc>
          <w:tcPr>
            <w:tcW w:w="2906" w:type="dxa"/>
            <w:gridSpan w:val="4"/>
          </w:tcPr>
          <w:p w:rsidR="00A94A7F" w:rsidRPr="008B49C5" w:rsidRDefault="00A94A7F" w:rsidP="008962E4">
            <w:pPr>
              <w:spacing w:after="0" w:line="240" w:lineRule="auto"/>
              <w:jc w:val="center"/>
              <w:rPr>
                <w:sz w:val="20"/>
                <w:szCs w:val="20"/>
              </w:rPr>
            </w:pPr>
            <w:r w:rsidRPr="008B49C5">
              <w:rPr>
                <w:sz w:val="20"/>
                <w:szCs w:val="20"/>
              </w:rPr>
              <w:t>1</w:t>
            </w:r>
            <w:r w:rsidRPr="008B49C5">
              <w:rPr>
                <w:sz w:val="20"/>
                <w:szCs w:val="20"/>
                <w:vertAlign w:val="superscript"/>
              </w:rPr>
              <w:t>st</w:t>
            </w:r>
            <w:r w:rsidRPr="008B49C5">
              <w:rPr>
                <w:sz w:val="20"/>
                <w:szCs w:val="20"/>
              </w:rPr>
              <w:t xml:space="preserve"> Attempt</w:t>
            </w:r>
          </w:p>
        </w:tc>
        <w:tc>
          <w:tcPr>
            <w:tcW w:w="2906" w:type="dxa"/>
            <w:gridSpan w:val="4"/>
          </w:tcPr>
          <w:p w:rsidR="00A94A7F" w:rsidRPr="008B49C5" w:rsidRDefault="00A94A7F" w:rsidP="008962E4">
            <w:pPr>
              <w:spacing w:after="0" w:line="240" w:lineRule="auto"/>
              <w:jc w:val="center"/>
              <w:rPr>
                <w:sz w:val="20"/>
                <w:szCs w:val="20"/>
              </w:rPr>
            </w:pPr>
            <w:r w:rsidRPr="008B49C5">
              <w:rPr>
                <w:sz w:val="20"/>
                <w:szCs w:val="20"/>
              </w:rPr>
              <w:t>2</w:t>
            </w:r>
            <w:r w:rsidRPr="008B49C5">
              <w:rPr>
                <w:sz w:val="20"/>
                <w:szCs w:val="20"/>
                <w:vertAlign w:val="superscript"/>
              </w:rPr>
              <w:t>nd</w:t>
            </w:r>
            <w:r w:rsidRPr="008B49C5">
              <w:rPr>
                <w:sz w:val="20"/>
                <w:szCs w:val="20"/>
              </w:rPr>
              <w:t xml:space="preserve"> Attempt</w:t>
            </w:r>
          </w:p>
        </w:tc>
        <w:tc>
          <w:tcPr>
            <w:tcW w:w="2792" w:type="dxa"/>
            <w:gridSpan w:val="4"/>
          </w:tcPr>
          <w:p w:rsidR="00A94A7F" w:rsidRPr="008B49C5" w:rsidRDefault="00A94A7F" w:rsidP="008962E4">
            <w:pPr>
              <w:spacing w:after="0" w:line="240" w:lineRule="auto"/>
              <w:jc w:val="center"/>
              <w:rPr>
                <w:sz w:val="20"/>
                <w:szCs w:val="20"/>
              </w:rPr>
            </w:pPr>
            <w:r w:rsidRPr="008B49C5">
              <w:rPr>
                <w:sz w:val="20"/>
                <w:szCs w:val="20"/>
              </w:rPr>
              <w:t>3</w:t>
            </w:r>
            <w:r w:rsidRPr="008B49C5">
              <w:rPr>
                <w:sz w:val="20"/>
                <w:szCs w:val="20"/>
                <w:vertAlign w:val="superscript"/>
              </w:rPr>
              <w:t>rd</w:t>
            </w:r>
            <w:r w:rsidRPr="008B49C5">
              <w:rPr>
                <w:sz w:val="20"/>
                <w:szCs w:val="20"/>
              </w:rPr>
              <w:t xml:space="preserve"> Attempt</w:t>
            </w:r>
          </w:p>
        </w:tc>
      </w:tr>
      <w:tr w:rsidR="00A94A7F" w:rsidTr="008962E4">
        <w:trPr>
          <w:cantSplit/>
          <w:trHeight w:val="1412"/>
        </w:trPr>
        <w:tc>
          <w:tcPr>
            <w:tcW w:w="2412" w:type="dxa"/>
            <w:vMerge/>
          </w:tcPr>
          <w:p w:rsidR="00A94A7F" w:rsidRPr="008B49C5" w:rsidRDefault="00A94A7F" w:rsidP="008962E4">
            <w:pPr>
              <w:spacing w:after="0" w:line="240" w:lineRule="auto"/>
              <w:jc w:val="center"/>
              <w:rPr>
                <w:sz w:val="20"/>
                <w:szCs w:val="20"/>
              </w:rPr>
            </w:pPr>
          </w:p>
        </w:tc>
        <w:tc>
          <w:tcPr>
            <w:tcW w:w="770" w:type="dxa"/>
            <w:textDirection w:val="btLr"/>
          </w:tcPr>
          <w:p w:rsidR="00A94A7F" w:rsidRPr="008B49C5" w:rsidRDefault="00A94A7F" w:rsidP="008962E4">
            <w:pPr>
              <w:spacing w:after="0" w:line="240" w:lineRule="auto"/>
              <w:ind w:left="113" w:right="113"/>
              <w:jc w:val="center"/>
              <w:rPr>
                <w:sz w:val="20"/>
                <w:szCs w:val="20"/>
              </w:rPr>
            </w:pPr>
            <w:r w:rsidRPr="008B49C5">
              <w:rPr>
                <w:sz w:val="20"/>
                <w:szCs w:val="20"/>
              </w:rPr>
              <w:t>Not Proficient</w:t>
            </w:r>
          </w:p>
        </w:tc>
        <w:tc>
          <w:tcPr>
            <w:tcW w:w="712" w:type="dxa"/>
            <w:textDirection w:val="btLr"/>
          </w:tcPr>
          <w:p w:rsidR="00A94A7F" w:rsidRPr="008B49C5" w:rsidRDefault="00A94A7F" w:rsidP="008962E4">
            <w:pPr>
              <w:spacing w:after="0" w:line="240" w:lineRule="auto"/>
              <w:ind w:left="113" w:right="113"/>
              <w:jc w:val="center"/>
              <w:rPr>
                <w:sz w:val="20"/>
                <w:szCs w:val="20"/>
              </w:rPr>
            </w:pPr>
            <w:r w:rsidRPr="008B49C5">
              <w:rPr>
                <w:sz w:val="20"/>
                <w:szCs w:val="20"/>
              </w:rPr>
              <w:t>Approaching Proficiency</w:t>
            </w:r>
          </w:p>
        </w:tc>
        <w:tc>
          <w:tcPr>
            <w:tcW w:w="712" w:type="dxa"/>
            <w:textDirection w:val="btLr"/>
          </w:tcPr>
          <w:p w:rsidR="00A94A7F" w:rsidRPr="008B49C5" w:rsidRDefault="00A94A7F" w:rsidP="008962E4">
            <w:pPr>
              <w:spacing w:after="0" w:line="240" w:lineRule="auto"/>
              <w:ind w:left="113" w:right="113"/>
              <w:jc w:val="center"/>
              <w:rPr>
                <w:sz w:val="20"/>
                <w:szCs w:val="20"/>
              </w:rPr>
            </w:pPr>
            <w:r w:rsidRPr="008B49C5">
              <w:rPr>
                <w:sz w:val="20"/>
                <w:szCs w:val="20"/>
              </w:rPr>
              <w:t>Proficient</w:t>
            </w:r>
          </w:p>
        </w:tc>
        <w:tc>
          <w:tcPr>
            <w:tcW w:w="712" w:type="dxa"/>
            <w:textDirection w:val="btLr"/>
          </w:tcPr>
          <w:p w:rsidR="00A94A7F" w:rsidRPr="008B49C5" w:rsidRDefault="00A94A7F" w:rsidP="008962E4">
            <w:pPr>
              <w:spacing w:after="0" w:line="240" w:lineRule="auto"/>
              <w:ind w:left="113" w:right="113"/>
              <w:jc w:val="center"/>
              <w:rPr>
                <w:sz w:val="20"/>
                <w:szCs w:val="20"/>
              </w:rPr>
            </w:pPr>
            <w:r w:rsidRPr="008B49C5">
              <w:rPr>
                <w:sz w:val="20"/>
                <w:szCs w:val="20"/>
              </w:rPr>
              <w:t>Exceeds Expectations</w:t>
            </w:r>
          </w:p>
        </w:tc>
        <w:tc>
          <w:tcPr>
            <w:tcW w:w="712" w:type="dxa"/>
            <w:textDirection w:val="btLr"/>
          </w:tcPr>
          <w:p w:rsidR="00A94A7F" w:rsidRPr="008B49C5" w:rsidRDefault="00A94A7F" w:rsidP="008962E4">
            <w:pPr>
              <w:spacing w:after="0" w:line="240" w:lineRule="auto"/>
              <w:ind w:left="113" w:right="113"/>
              <w:jc w:val="center"/>
              <w:rPr>
                <w:sz w:val="20"/>
                <w:szCs w:val="20"/>
              </w:rPr>
            </w:pPr>
            <w:r w:rsidRPr="008B49C5">
              <w:rPr>
                <w:sz w:val="20"/>
                <w:szCs w:val="20"/>
              </w:rPr>
              <w:t>Not Proficient</w:t>
            </w:r>
          </w:p>
        </w:tc>
        <w:tc>
          <w:tcPr>
            <w:tcW w:w="712" w:type="dxa"/>
            <w:textDirection w:val="btLr"/>
          </w:tcPr>
          <w:p w:rsidR="00A94A7F" w:rsidRPr="008B49C5" w:rsidRDefault="00A94A7F" w:rsidP="008962E4">
            <w:pPr>
              <w:spacing w:after="0" w:line="240" w:lineRule="auto"/>
              <w:ind w:left="113" w:right="113"/>
              <w:jc w:val="center"/>
              <w:rPr>
                <w:sz w:val="20"/>
                <w:szCs w:val="20"/>
              </w:rPr>
            </w:pPr>
            <w:r w:rsidRPr="008B49C5">
              <w:rPr>
                <w:sz w:val="20"/>
                <w:szCs w:val="20"/>
              </w:rPr>
              <w:t>Approaching Proficiency</w:t>
            </w:r>
          </w:p>
        </w:tc>
        <w:tc>
          <w:tcPr>
            <w:tcW w:w="712" w:type="dxa"/>
            <w:textDirection w:val="btLr"/>
          </w:tcPr>
          <w:p w:rsidR="00A94A7F" w:rsidRPr="008B49C5" w:rsidRDefault="00A94A7F" w:rsidP="008962E4">
            <w:pPr>
              <w:spacing w:after="0" w:line="240" w:lineRule="auto"/>
              <w:ind w:left="113" w:right="113"/>
              <w:jc w:val="center"/>
              <w:rPr>
                <w:sz w:val="20"/>
                <w:szCs w:val="20"/>
              </w:rPr>
            </w:pPr>
            <w:r w:rsidRPr="008B49C5">
              <w:rPr>
                <w:sz w:val="20"/>
                <w:szCs w:val="20"/>
              </w:rPr>
              <w:t>Proficient</w:t>
            </w:r>
          </w:p>
        </w:tc>
        <w:tc>
          <w:tcPr>
            <w:tcW w:w="770" w:type="dxa"/>
            <w:textDirection w:val="btLr"/>
          </w:tcPr>
          <w:p w:rsidR="00A94A7F" w:rsidRPr="008B49C5" w:rsidRDefault="00A94A7F" w:rsidP="008962E4">
            <w:pPr>
              <w:spacing w:after="0" w:line="240" w:lineRule="auto"/>
              <w:ind w:left="113" w:right="113"/>
              <w:jc w:val="center"/>
              <w:rPr>
                <w:sz w:val="20"/>
                <w:szCs w:val="20"/>
              </w:rPr>
            </w:pPr>
            <w:r w:rsidRPr="008B49C5">
              <w:rPr>
                <w:sz w:val="20"/>
                <w:szCs w:val="20"/>
              </w:rPr>
              <w:t>Exceeds Expectations</w:t>
            </w:r>
          </w:p>
        </w:tc>
        <w:tc>
          <w:tcPr>
            <w:tcW w:w="698" w:type="dxa"/>
            <w:textDirection w:val="btLr"/>
          </w:tcPr>
          <w:p w:rsidR="00A94A7F" w:rsidRPr="008B49C5" w:rsidRDefault="00A94A7F" w:rsidP="008962E4">
            <w:pPr>
              <w:spacing w:after="0" w:line="240" w:lineRule="auto"/>
              <w:ind w:left="113" w:right="113"/>
              <w:jc w:val="center"/>
              <w:rPr>
                <w:sz w:val="20"/>
                <w:szCs w:val="20"/>
              </w:rPr>
            </w:pPr>
            <w:r w:rsidRPr="008B49C5">
              <w:rPr>
                <w:sz w:val="20"/>
                <w:szCs w:val="20"/>
              </w:rPr>
              <w:t>Not Proficient</w:t>
            </w:r>
          </w:p>
        </w:tc>
        <w:tc>
          <w:tcPr>
            <w:tcW w:w="698" w:type="dxa"/>
            <w:textDirection w:val="btLr"/>
          </w:tcPr>
          <w:p w:rsidR="00A94A7F" w:rsidRPr="008B49C5" w:rsidRDefault="00A94A7F" w:rsidP="008962E4">
            <w:pPr>
              <w:spacing w:after="0" w:line="240" w:lineRule="auto"/>
              <w:ind w:left="113" w:right="113"/>
              <w:jc w:val="center"/>
              <w:rPr>
                <w:sz w:val="20"/>
                <w:szCs w:val="20"/>
              </w:rPr>
            </w:pPr>
            <w:r w:rsidRPr="008B49C5">
              <w:rPr>
                <w:sz w:val="20"/>
                <w:szCs w:val="20"/>
              </w:rPr>
              <w:t>Approaching Proficiency</w:t>
            </w:r>
          </w:p>
        </w:tc>
        <w:tc>
          <w:tcPr>
            <w:tcW w:w="698" w:type="dxa"/>
            <w:textDirection w:val="btLr"/>
          </w:tcPr>
          <w:p w:rsidR="00A94A7F" w:rsidRPr="008B49C5" w:rsidRDefault="00A94A7F" w:rsidP="008962E4">
            <w:pPr>
              <w:spacing w:after="0" w:line="240" w:lineRule="auto"/>
              <w:ind w:left="113" w:right="113"/>
              <w:jc w:val="center"/>
              <w:rPr>
                <w:sz w:val="20"/>
                <w:szCs w:val="20"/>
              </w:rPr>
            </w:pPr>
            <w:r w:rsidRPr="008B49C5">
              <w:rPr>
                <w:sz w:val="20"/>
                <w:szCs w:val="20"/>
              </w:rPr>
              <w:t>Proficient</w:t>
            </w:r>
          </w:p>
        </w:tc>
        <w:tc>
          <w:tcPr>
            <w:tcW w:w="698" w:type="dxa"/>
            <w:textDirection w:val="btLr"/>
          </w:tcPr>
          <w:p w:rsidR="00A94A7F" w:rsidRPr="008B49C5" w:rsidRDefault="00A94A7F" w:rsidP="008962E4">
            <w:pPr>
              <w:spacing w:after="0" w:line="240" w:lineRule="auto"/>
              <w:ind w:left="113" w:right="113"/>
              <w:jc w:val="center"/>
              <w:rPr>
                <w:sz w:val="20"/>
                <w:szCs w:val="20"/>
              </w:rPr>
            </w:pPr>
            <w:r w:rsidRPr="008B49C5">
              <w:rPr>
                <w:sz w:val="20"/>
                <w:szCs w:val="20"/>
              </w:rPr>
              <w:t>Exceeds Expectations</w:t>
            </w:r>
          </w:p>
        </w:tc>
      </w:tr>
      <w:tr w:rsidR="00A94A7F" w:rsidTr="008962E4">
        <w:trPr>
          <w:trHeight w:val="216"/>
        </w:trPr>
        <w:tc>
          <w:tcPr>
            <w:tcW w:w="24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r>
      <w:tr w:rsidR="00A94A7F" w:rsidTr="008962E4">
        <w:trPr>
          <w:trHeight w:val="216"/>
        </w:trPr>
        <w:tc>
          <w:tcPr>
            <w:tcW w:w="24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r>
      <w:tr w:rsidR="00A94A7F" w:rsidTr="008962E4">
        <w:trPr>
          <w:trHeight w:val="216"/>
        </w:trPr>
        <w:tc>
          <w:tcPr>
            <w:tcW w:w="24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r>
      <w:tr w:rsidR="00A94A7F" w:rsidTr="008962E4">
        <w:trPr>
          <w:trHeight w:val="216"/>
        </w:trPr>
        <w:tc>
          <w:tcPr>
            <w:tcW w:w="24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r>
      <w:tr w:rsidR="00A94A7F" w:rsidTr="008962E4">
        <w:trPr>
          <w:trHeight w:val="216"/>
        </w:trPr>
        <w:tc>
          <w:tcPr>
            <w:tcW w:w="24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r>
      <w:tr w:rsidR="00A94A7F" w:rsidTr="008962E4">
        <w:trPr>
          <w:trHeight w:val="216"/>
        </w:trPr>
        <w:tc>
          <w:tcPr>
            <w:tcW w:w="24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r>
      <w:tr w:rsidR="00A94A7F" w:rsidTr="008962E4">
        <w:trPr>
          <w:trHeight w:val="216"/>
        </w:trPr>
        <w:tc>
          <w:tcPr>
            <w:tcW w:w="24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r>
      <w:tr w:rsidR="00A94A7F" w:rsidTr="008962E4">
        <w:trPr>
          <w:trHeight w:val="216"/>
        </w:trPr>
        <w:tc>
          <w:tcPr>
            <w:tcW w:w="24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r>
      <w:tr w:rsidR="00A94A7F" w:rsidTr="008962E4">
        <w:trPr>
          <w:trHeight w:val="216"/>
        </w:trPr>
        <w:tc>
          <w:tcPr>
            <w:tcW w:w="24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r>
      <w:tr w:rsidR="00A94A7F" w:rsidTr="008962E4">
        <w:trPr>
          <w:trHeight w:val="216"/>
        </w:trPr>
        <w:tc>
          <w:tcPr>
            <w:tcW w:w="24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r>
      <w:tr w:rsidR="00A94A7F" w:rsidTr="008962E4">
        <w:trPr>
          <w:trHeight w:val="216"/>
        </w:trPr>
        <w:tc>
          <w:tcPr>
            <w:tcW w:w="24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r>
      <w:tr w:rsidR="00A94A7F" w:rsidTr="008962E4">
        <w:trPr>
          <w:trHeight w:val="216"/>
        </w:trPr>
        <w:tc>
          <w:tcPr>
            <w:tcW w:w="24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r>
      <w:tr w:rsidR="00A94A7F" w:rsidTr="008962E4">
        <w:trPr>
          <w:trHeight w:val="216"/>
        </w:trPr>
        <w:tc>
          <w:tcPr>
            <w:tcW w:w="24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r>
      <w:tr w:rsidR="00A94A7F" w:rsidTr="008962E4">
        <w:trPr>
          <w:trHeight w:val="216"/>
        </w:trPr>
        <w:tc>
          <w:tcPr>
            <w:tcW w:w="24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r>
      <w:tr w:rsidR="00A94A7F" w:rsidTr="008962E4">
        <w:trPr>
          <w:trHeight w:val="216"/>
        </w:trPr>
        <w:tc>
          <w:tcPr>
            <w:tcW w:w="24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r>
      <w:tr w:rsidR="00A94A7F" w:rsidTr="008962E4">
        <w:trPr>
          <w:trHeight w:val="216"/>
        </w:trPr>
        <w:tc>
          <w:tcPr>
            <w:tcW w:w="24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r>
      <w:tr w:rsidR="00A94A7F" w:rsidTr="008962E4">
        <w:trPr>
          <w:trHeight w:val="216"/>
        </w:trPr>
        <w:tc>
          <w:tcPr>
            <w:tcW w:w="24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r>
      <w:tr w:rsidR="00A94A7F" w:rsidTr="008962E4">
        <w:trPr>
          <w:trHeight w:val="216"/>
        </w:trPr>
        <w:tc>
          <w:tcPr>
            <w:tcW w:w="24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r>
      <w:tr w:rsidR="00A94A7F" w:rsidTr="008962E4">
        <w:trPr>
          <w:trHeight w:val="216"/>
        </w:trPr>
        <w:tc>
          <w:tcPr>
            <w:tcW w:w="24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r>
      <w:tr w:rsidR="00A94A7F" w:rsidTr="008962E4">
        <w:trPr>
          <w:trHeight w:val="216"/>
        </w:trPr>
        <w:tc>
          <w:tcPr>
            <w:tcW w:w="24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r>
      <w:tr w:rsidR="00A94A7F" w:rsidTr="008962E4">
        <w:trPr>
          <w:trHeight w:val="216"/>
        </w:trPr>
        <w:tc>
          <w:tcPr>
            <w:tcW w:w="24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r>
      <w:tr w:rsidR="00A94A7F" w:rsidTr="008962E4">
        <w:trPr>
          <w:trHeight w:val="216"/>
        </w:trPr>
        <w:tc>
          <w:tcPr>
            <w:tcW w:w="24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r>
      <w:tr w:rsidR="00A94A7F" w:rsidTr="008962E4">
        <w:trPr>
          <w:trHeight w:val="216"/>
        </w:trPr>
        <w:tc>
          <w:tcPr>
            <w:tcW w:w="24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r>
      <w:tr w:rsidR="00A94A7F" w:rsidTr="008962E4">
        <w:trPr>
          <w:trHeight w:val="216"/>
        </w:trPr>
        <w:tc>
          <w:tcPr>
            <w:tcW w:w="24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r>
      <w:tr w:rsidR="00A94A7F" w:rsidTr="008962E4">
        <w:trPr>
          <w:trHeight w:val="216"/>
        </w:trPr>
        <w:tc>
          <w:tcPr>
            <w:tcW w:w="24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r>
      <w:tr w:rsidR="00A94A7F" w:rsidTr="008962E4">
        <w:trPr>
          <w:trHeight w:val="216"/>
        </w:trPr>
        <w:tc>
          <w:tcPr>
            <w:tcW w:w="24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r>
      <w:tr w:rsidR="00A94A7F" w:rsidTr="008962E4">
        <w:trPr>
          <w:trHeight w:val="216"/>
        </w:trPr>
        <w:tc>
          <w:tcPr>
            <w:tcW w:w="24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r>
      <w:tr w:rsidR="00A94A7F" w:rsidTr="008962E4">
        <w:trPr>
          <w:trHeight w:val="216"/>
        </w:trPr>
        <w:tc>
          <w:tcPr>
            <w:tcW w:w="24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r>
      <w:tr w:rsidR="00A94A7F" w:rsidTr="008962E4">
        <w:trPr>
          <w:trHeight w:val="216"/>
        </w:trPr>
        <w:tc>
          <w:tcPr>
            <w:tcW w:w="24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r>
      <w:tr w:rsidR="00A94A7F" w:rsidTr="008962E4">
        <w:trPr>
          <w:trHeight w:val="216"/>
        </w:trPr>
        <w:tc>
          <w:tcPr>
            <w:tcW w:w="24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12" w:type="dxa"/>
          </w:tcPr>
          <w:p w:rsidR="00A94A7F" w:rsidRPr="008B49C5" w:rsidRDefault="00A94A7F" w:rsidP="008962E4">
            <w:pPr>
              <w:spacing w:after="0" w:line="240" w:lineRule="auto"/>
              <w:jc w:val="center"/>
              <w:rPr>
                <w:sz w:val="20"/>
                <w:szCs w:val="20"/>
              </w:rPr>
            </w:pPr>
          </w:p>
        </w:tc>
        <w:tc>
          <w:tcPr>
            <w:tcW w:w="770"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c>
          <w:tcPr>
            <w:tcW w:w="698" w:type="dxa"/>
          </w:tcPr>
          <w:p w:rsidR="00A94A7F" w:rsidRPr="008B49C5" w:rsidRDefault="00A94A7F" w:rsidP="008962E4">
            <w:pPr>
              <w:spacing w:after="0" w:line="240" w:lineRule="auto"/>
              <w:jc w:val="center"/>
              <w:rPr>
                <w:sz w:val="20"/>
                <w:szCs w:val="20"/>
              </w:rPr>
            </w:pPr>
          </w:p>
        </w:tc>
      </w:tr>
    </w:tbl>
    <w:p w:rsidR="00A94A7F" w:rsidRDefault="00A94A7F" w:rsidP="00A94A7F"/>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A94A7F" w:rsidTr="008962E4">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A94A7F" w:rsidRDefault="00A94A7F" w:rsidP="008962E4">
            <w:pPr>
              <w:spacing w:after="0" w:line="240" w:lineRule="auto"/>
            </w:pPr>
            <w:r>
              <w:rPr>
                <w:rFonts w:ascii="Times New Roman" w:eastAsia="Times New Roman" w:hAnsi="Times New Roman" w:cs="Times New Roman"/>
              </w:rPr>
              <w:t xml:space="preserve">6. Scoring Guide  </w:t>
            </w:r>
          </w:p>
        </w:tc>
      </w:tr>
      <w:tr w:rsidR="00A94A7F" w:rsidTr="008962E4">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94A7F" w:rsidRDefault="00A94A7F" w:rsidP="008962E4">
            <w:pPr>
              <w:spacing w:after="0" w:line="240" w:lineRule="auto"/>
            </w:pPr>
          </w:p>
          <w:p w:rsidR="00A94A7F" w:rsidRPr="00F011B8" w:rsidRDefault="00A94A7F" w:rsidP="008962E4">
            <w:pPr>
              <w:spacing w:after="0" w:line="240" w:lineRule="auto"/>
              <w:rPr>
                <w:b/>
                <w:bCs/>
                <w:u w:val="single"/>
              </w:rPr>
            </w:pPr>
            <w:r>
              <w:rPr>
                <w:b/>
                <w:bCs/>
                <w:u w:val="single"/>
              </w:rPr>
              <w:t>Exceeds Expectations:</w:t>
            </w:r>
            <w:r>
              <w:t xml:space="preserve">  Student receives a 4 but includes more than words for their explanation.</w:t>
            </w:r>
          </w:p>
          <w:p w:rsidR="00A94A7F" w:rsidRDefault="00A94A7F" w:rsidP="008962E4">
            <w:pPr>
              <w:spacing w:after="0" w:line="240" w:lineRule="auto"/>
              <w:rPr>
                <w:b/>
                <w:bCs/>
                <w:u w:val="single"/>
              </w:rPr>
            </w:pPr>
            <w:r>
              <w:rPr>
                <w:b/>
                <w:bCs/>
                <w:u w:val="single"/>
              </w:rPr>
              <w:t xml:space="preserve">Proficient:  </w:t>
            </w:r>
            <w:r>
              <w:t xml:space="preserve"> Student receives 4 out of 4 on the scoring rubric.</w:t>
            </w:r>
          </w:p>
          <w:p w:rsidR="00A94A7F" w:rsidRDefault="00A94A7F" w:rsidP="008962E4">
            <w:pPr>
              <w:spacing w:after="0" w:line="240" w:lineRule="auto"/>
              <w:rPr>
                <w:b/>
                <w:bCs/>
                <w:u w:val="single"/>
              </w:rPr>
            </w:pPr>
            <w:r>
              <w:rPr>
                <w:b/>
                <w:bCs/>
                <w:u w:val="single"/>
              </w:rPr>
              <w:t>Approaching Proficiency:</w:t>
            </w:r>
            <w:r>
              <w:t xml:space="preserve">  Student receives 3 out of 4 on the scoring rubric.</w:t>
            </w:r>
          </w:p>
          <w:p w:rsidR="00A94A7F" w:rsidRDefault="00A94A7F" w:rsidP="008962E4">
            <w:pPr>
              <w:spacing w:after="0" w:line="240" w:lineRule="auto"/>
            </w:pPr>
            <w:r>
              <w:rPr>
                <w:b/>
                <w:bCs/>
                <w:u w:val="single"/>
              </w:rPr>
              <w:t>Not Proficient:</w:t>
            </w:r>
            <w:r>
              <w:t xml:space="preserve">  Students receives less than 3 out of 4 on the scoring rubric.</w:t>
            </w:r>
          </w:p>
        </w:tc>
      </w:tr>
    </w:tbl>
    <w:p w:rsidR="00A94A7F" w:rsidRDefault="00A94A7F" w:rsidP="00A94A7F">
      <w:pPr>
        <w:spacing w:line="240" w:lineRule="auto"/>
      </w:pPr>
    </w:p>
    <w:sectPr w:rsidR="00A94A7F" w:rsidSect="00DC3760">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C5B71"/>
    <w:multiLevelType w:val="hybridMultilevel"/>
    <w:tmpl w:val="2D940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440080"/>
    <w:multiLevelType w:val="hybridMultilevel"/>
    <w:tmpl w:val="2D940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rsids>
    <w:rsidRoot w:val="00A77B3E"/>
    <w:rsid w:val="00243DA0"/>
    <w:rsid w:val="003713A9"/>
    <w:rsid w:val="00461A2D"/>
    <w:rsid w:val="004B6A2C"/>
    <w:rsid w:val="00606928"/>
    <w:rsid w:val="00794318"/>
    <w:rsid w:val="007B72E9"/>
    <w:rsid w:val="00806315"/>
    <w:rsid w:val="00924191"/>
    <w:rsid w:val="00A323AE"/>
    <w:rsid w:val="00A77B3E"/>
    <w:rsid w:val="00A838EE"/>
    <w:rsid w:val="00A94A7F"/>
    <w:rsid w:val="00B006FC"/>
    <w:rsid w:val="00BF5514"/>
    <w:rsid w:val="00C7152E"/>
    <w:rsid w:val="00D47C34"/>
    <w:rsid w:val="00DC3760"/>
    <w:rsid w:val="00F011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3760"/>
    <w:pPr>
      <w:spacing w:after="200"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line="240" w:lineRule="auto"/>
      <w:jc w:val="center"/>
    </w:pPr>
    <w:rPr>
      <w:rFonts w:ascii="Arial" w:eastAsia="Arial" w:hAnsi="Arial" w:cs="Arial"/>
      <w:b/>
      <w:bCs/>
      <w:sz w:val="32"/>
      <w:szCs w:val="32"/>
    </w:rPr>
  </w:style>
  <w:style w:type="paragraph" w:styleId="Subtitle">
    <w:name w:val="Subtitle"/>
    <w:basedOn w:val="Normal"/>
    <w:qFormat/>
    <w:rsid w:val="00EF7B96"/>
    <w:pPr>
      <w:spacing w:after="60" w:line="240" w:lineRule="auto"/>
      <w:jc w:val="center"/>
    </w:pPr>
    <w:rPr>
      <w:rFonts w:ascii="Arial" w:eastAsia="Arial" w:hAnsi="Arial" w:cs="Arial"/>
    </w:rPr>
  </w:style>
  <w:style w:type="paragraph" w:styleId="ListParagraph">
    <w:name w:val="List Paragraph"/>
    <w:basedOn w:val="Normal"/>
    <w:uiPriority w:val="34"/>
    <w:qFormat/>
    <w:rsid w:val="00794318"/>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dc:creator>
  <cp:lastModifiedBy>jules</cp:lastModifiedBy>
  <cp:revision>2</cp:revision>
  <cp:lastPrinted>2012-06-04T02:42:00Z</cp:lastPrinted>
  <dcterms:created xsi:type="dcterms:W3CDTF">2012-08-17T03:26:00Z</dcterms:created>
  <dcterms:modified xsi:type="dcterms:W3CDTF">2012-08-17T03:26:00Z</dcterms:modified>
</cp:coreProperties>
</file>