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63" w:rsidRPr="00263CAE" w:rsidRDefault="00985ED1" w:rsidP="00985ED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color w:val="auto"/>
              </w:rPr>
            </w:pPr>
            <w:bookmarkStart w:id="0" w:name="6-ee-9"/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>6.EE.9.</w:t>
            </w:r>
            <w:bookmarkEnd w:id="0"/>
            <w:r w:rsidRPr="00263CAE">
              <w:rPr>
                <w:rFonts w:ascii="Helvetica" w:hAnsi="Helvetica" w:cs="Helvetica"/>
                <w:color w:val="auto"/>
                <w:sz w:val="20"/>
                <w:szCs w:val="20"/>
                <w:highlight w:val="yellow"/>
              </w:rPr>
              <w:t>Use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variables 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  <w:highlight w:val="yellow"/>
              </w:rPr>
              <w:t>to represent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two quantities in a real-world problem that change in relationship to one another; 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  <w:highlight w:val="yellow"/>
              </w:rPr>
              <w:t>write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an equation 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  <w:highlight w:val="yellow"/>
              </w:rPr>
              <w:t>to express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one quantity, thought of as the dependent variable, in terms of the other quantity, thought of as the independent variable. 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  <w:highlight w:val="yellow"/>
              </w:rPr>
              <w:t>Analyze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the relationship between the dependent and independent variables 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  <w:highlight w:val="yellow"/>
              </w:rPr>
              <w:t>using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graphs and tables, and 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  <w:highlight w:val="yellow"/>
              </w:rPr>
              <w:t>relate</w:t>
            </w:r>
            <w:r w:rsidRPr="00263CAE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these to the equation</w:t>
            </w:r>
            <w:r w:rsidRPr="00E0685F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. For example, in a problem involving motion at constant speed, list and graph ordered pairs of distances and times, and write the equation d = 65t to represent the relationship between distance and time</w:t>
            </w:r>
            <w:r w:rsidR="00E0685F" w:rsidRPr="00E0685F">
              <w:rPr>
                <w:rFonts w:ascii="Helvetica" w:hAnsi="Helvetica" w:cs="Helvetica"/>
                <w:i/>
                <w:color w:val="auto"/>
                <w:sz w:val="20"/>
                <w:szCs w:val="20"/>
              </w:rPr>
              <w:t>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Make sense and </w:t>
            </w:r>
            <w:r w:rsidR="00985ED1">
              <w:t>preserver</w:t>
            </w:r>
            <w:r>
              <w:t xml:space="preserve"> in solving problems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Reason abstractly and </w:t>
            </w:r>
            <w:r w:rsidR="00D76C3B">
              <w:t>quantitatively</w:t>
            </w:r>
            <w:r>
              <w:t xml:space="preserve"> 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Construct viable </w:t>
            </w:r>
            <w:r w:rsidR="00D76C3B">
              <w:t>arguments</w:t>
            </w:r>
            <w:r>
              <w:t xml:space="preserve"> and critique the reasoning of others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Model with mathematics 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Use appropriate tools strategically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Attend to precision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Look for and make use of structure</w:t>
            </w:r>
          </w:p>
          <w:p w:rsidR="00D25A63" w:rsidRDefault="00D25A63" w:rsidP="00D25A63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Look for and express regularity in repeated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 w:rsidTr="00263CAE">
        <w:trPr>
          <w:trHeight w:val="1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DF1" w:rsidRPr="00263CAE" w:rsidRDefault="00AF409A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Cambria" w:hAnsi="Cambria" w:cstheme="minorHAnsi"/>
                <w:color w:val="auto"/>
              </w:rPr>
            </w:pPr>
            <w:r w:rsidRPr="00263CAE">
              <w:rPr>
                <w:rFonts w:ascii="Cambria" w:eastAsia="Times New Roman" w:hAnsi="Cambria" w:cstheme="minorHAnsi"/>
                <w:color w:val="auto"/>
              </w:rPr>
              <w:t>I can</w:t>
            </w:r>
            <w:r w:rsidRPr="00263CAE">
              <w:rPr>
                <w:rFonts w:ascii="Cambria" w:hAnsi="Cambria" w:cstheme="minorHAnsi"/>
                <w:color w:val="auto"/>
              </w:rPr>
              <w:t xml:space="preserve"> </w:t>
            </w:r>
            <w:r w:rsidR="00522B0E" w:rsidRPr="00263CAE">
              <w:rPr>
                <w:rFonts w:ascii="Cambria" w:hAnsi="Cambria" w:cstheme="minorHAnsi"/>
                <w:color w:val="auto"/>
              </w:rPr>
              <w:t>write</w:t>
            </w:r>
            <w:r w:rsidRPr="00263CAE">
              <w:rPr>
                <w:rFonts w:ascii="Cambria" w:hAnsi="Cambria" w:cstheme="minorHAnsi"/>
                <w:color w:val="auto"/>
              </w:rPr>
              <w:t xml:space="preserve"> </w:t>
            </w:r>
            <w:r w:rsidR="00960DF1" w:rsidRPr="00263CAE">
              <w:rPr>
                <w:rFonts w:ascii="Cambria" w:hAnsi="Cambria" w:cstheme="minorHAnsi"/>
                <w:color w:val="auto"/>
              </w:rPr>
              <w:t>expressions</w:t>
            </w:r>
            <w:r w:rsidR="00985ED1" w:rsidRPr="00263CAE">
              <w:rPr>
                <w:rFonts w:ascii="Cambria" w:hAnsi="Cambria" w:cstheme="minorHAnsi"/>
                <w:color w:val="auto"/>
                <w:sz w:val="20"/>
                <w:szCs w:val="20"/>
              </w:rPr>
              <w:t xml:space="preserve"> using variables to represent two quantities that change in relationship to one another.</w:t>
            </w:r>
          </w:p>
          <w:p w:rsidR="00D76C3B" w:rsidRPr="00263CAE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Cambria" w:hAnsi="Cambria" w:cstheme="minorHAnsi"/>
                <w:color w:val="auto"/>
              </w:rPr>
            </w:pPr>
            <w:r w:rsidRPr="00263CAE">
              <w:rPr>
                <w:rFonts w:ascii="Cambria" w:hAnsi="Cambria" w:cstheme="minorHAnsi"/>
                <w:color w:val="auto"/>
              </w:rPr>
              <w:t>I can</w:t>
            </w:r>
            <w:r w:rsidR="00D76C3B" w:rsidRPr="00263CAE">
              <w:rPr>
                <w:rFonts w:ascii="Cambria" w:hAnsi="Cambria" w:cstheme="minorHAnsi"/>
                <w:color w:val="auto"/>
              </w:rPr>
              <w:t xml:space="preserve"> write</w:t>
            </w:r>
            <w:r w:rsidRPr="00263CAE">
              <w:rPr>
                <w:rFonts w:ascii="Cambria" w:hAnsi="Cambria" w:cstheme="minorHAnsi"/>
                <w:color w:val="auto"/>
              </w:rPr>
              <w:t xml:space="preserve"> </w:t>
            </w:r>
            <w:r w:rsidR="00D76C3B" w:rsidRPr="00263CAE">
              <w:rPr>
                <w:rFonts w:ascii="Cambria" w:hAnsi="Cambria" w:cstheme="minorHAnsi"/>
                <w:color w:val="auto"/>
                <w:sz w:val="20"/>
                <w:szCs w:val="20"/>
              </w:rPr>
              <w:t>equations to express dependent and independent variables.</w:t>
            </w:r>
          </w:p>
          <w:p w:rsidR="00960DF1" w:rsidRPr="00263CAE" w:rsidRDefault="00960DF1" w:rsidP="00960DF1">
            <w:pPr>
              <w:numPr>
                <w:ilvl w:val="1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Cambria" w:hAnsi="Cambria" w:cstheme="minorHAnsi"/>
                <w:color w:val="auto"/>
              </w:rPr>
            </w:pPr>
            <w:r w:rsidRPr="00263CAE">
              <w:rPr>
                <w:rFonts w:ascii="Cambria" w:hAnsi="Cambria" w:cstheme="minorHAnsi"/>
                <w:color w:val="auto"/>
              </w:rPr>
              <w:t xml:space="preserve">I can recognize </w:t>
            </w:r>
            <w:r w:rsidR="00D76C3B" w:rsidRPr="00263CAE">
              <w:rPr>
                <w:rFonts w:ascii="Cambria" w:hAnsi="Cambria" w:cstheme="minorHAnsi"/>
                <w:color w:val="auto"/>
              </w:rPr>
              <w:t>a</w:t>
            </w:r>
            <w:r w:rsidR="00D76C3B" w:rsidRPr="00263CAE">
              <w:rPr>
                <w:rFonts w:ascii="Cambria" w:hAnsi="Cambria" w:cstheme="minorHAnsi"/>
                <w:color w:val="auto"/>
                <w:sz w:val="20"/>
                <w:szCs w:val="20"/>
              </w:rPr>
              <w:t>nalyze the relationship between the dependent and independent variables using graphs and tables</w:t>
            </w:r>
            <w:r w:rsidRPr="00263CAE">
              <w:rPr>
                <w:rFonts w:ascii="Cambria" w:hAnsi="Cambria" w:cstheme="minorHAnsi"/>
                <w:color w:val="auto"/>
              </w:rPr>
              <w:t xml:space="preserve">.  </w:t>
            </w:r>
          </w:p>
          <w:p w:rsidR="00A77B3E" w:rsidRPr="00D76C3B" w:rsidRDefault="00B006FC">
            <w:pPr>
              <w:spacing w:after="0" w:line="240" w:lineRule="auto"/>
              <w:rPr>
                <w:color w:val="auto"/>
              </w:rPr>
            </w:pPr>
            <w:r w:rsidRPr="00D76C3B">
              <w:rPr>
                <w:color w:val="auto"/>
              </w:rP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D76C3B">
              <w:rPr>
                <w:color w:val="auto"/>
              </w:rPr>
              <w:t>Level 1 Recall; Level 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Read and understand/make sense of word problems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Write and interpret numerical expressions (5.0 A.1,2)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Understand patterns and relationships (5.0 A .3)</w:t>
            </w:r>
          </w:p>
          <w:p w:rsidR="00E0685F" w:rsidRDefault="00E0685F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Write and evaluate numerical expressions involving whole numbers. (6.EE.1)</w:t>
            </w:r>
          </w:p>
          <w:p w:rsidR="00E0685F" w:rsidRDefault="00E0685F" w:rsidP="00E0685F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Write, read, and evaluate expressions in which letters stand for numbers. (6.EE.2)</w:t>
            </w:r>
          </w:p>
          <w:p w:rsidR="00E0685F" w:rsidRDefault="00E0685F" w:rsidP="00E0685F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Apply the properties of operations to generate equivalent expressions. (6.EE.3)</w:t>
            </w:r>
          </w:p>
          <w:p w:rsidR="00E0685F" w:rsidRDefault="00E0685F" w:rsidP="00E0685F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Identify when two expressions are equivalent (i.e. when the two expressions name the same number regardless of which value is substituted into them).(6.EE.4)</w:t>
            </w:r>
          </w:p>
          <w:p w:rsidR="00E0685F" w:rsidRDefault="00E0685F" w:rsidP="00E0685F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Understand solving an expression or inequality as a process of answering a question. (6.EE.5)</w:t>
            </w:r>
          </w:p>
          <w:p w:rsidR="00E0685F" w:rsidRDefault="00E0685F" w:rsidP="00E0685F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Use variables to represent a number and write expressions when solving real-world or mathematical problem; understand that a variable can represent an unknown number, or any number in a specified set. (6.EE.6)</w:t>
            </w:r>
          </w:p>
          <w:p w:rsidR="00E0685F" w:rsidRDefault="00E0685F" w:rsidP="00E0685F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Solve real-world or mathematical problem by writing and solving equations of the form  </w:t>
            </w:r>
            <w:r w:rsidRPr="00E0685F">
              <w:rPr>
                <w:i/>
              </w:rPr>
              <w:t>x</w:t>
            </w:r>
            <w:r>
              <w:t xml:space="preserve"> + </w:t>
            </w:r>
            <w:r w:rsidRPr="00E0685F">
              <w:rPr>
                <w:i/>
              </w:rPr>
              <w:t>p</w:t>
            </w:r>
            <w:r>
              <w:t xml:space="preserve"> = </w:t>
            </w:r>
            <w:r w:rsidRPr="00E0685F">
              <w:rPr>
                <w:i/>
              </w:rPr>
              <w:t>q</w:t>
            </w:r>
            <w:r>
              <w:t xml:space="preserve">, and </w:t>
            </w:r>
            <w:proofErr w:type="spellStart"/>
            <w:r w:rsidRPr="00E0685F">
              <w:rPr>
                <w:i/>
              </w:rPr>
              <w:t>px</w:t>
            </w:r>
            <w:proofErr w:type="spellEnd"/>
            <w:r>
              <w:t xml:space="preserve"> = </w:t>
            </w:r>
            <w:r w:rsidRPr="00E0685F">
              <w:rPr>
                <w:i/>
              </w:rPr>
              <w:t>q</w:t>
            </w:r>
            <w:r>
              <w:t xml:space="preserve">, where </w:t>
            </w:r>
            <w:r w:rsidRPr="00E0685F">
              <w:rPr>
                <w:i/>
              </w:rPr>
              <w:t>p</w:t>
            </w:r>
            <w:r>
              <w:t xml:space="preserve">, </w:t>
            </w:r>
            <w:r w:rsidRPr="00E0685F">
              <w:rPr>
                <w:i/>
              </w:rPr>
              <w:t>x</w:t>
            </w:r>
            <w:r>
              <w:t>, and q are all nonnegative rational numbers.(6.EE.7)</w:t>
            </w:r>
          </w:p>
          <w:p w:rsidR="00E0685F" w:rsidRDefault="00E0685F" w:rsidP="00E0685F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Write an inequality of the form x &gt; c or x &lt; </w:t>
            </w:r>
            <w:proofErr w:type="spellStart"/>
            <w:r>
              <w:t>cto</w:t>
            </w:r>
            <w:proofErr w:type="spellEnd"/>
            <w:r>
              <w:t xml:space="preserve"> represent a constraint or condition in a real-world or mathematical problem.(6.EE.8)</w:t>
            </w:r>
          </w:p>
          <w:p w:rsidR="00222EE4" w:rsidRDefault="00222EE4" w:rsidP="00222EE4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Vocabulary: base, exponent, expression, equation, evaluate</w:t>
            </w:r>
            <w:r w:rsidR="00263CAE">
              <w:t xml:space="preserve">, independent/dependent </w:t>
            </w:r>
            <w:r w:rsidR="00E0685F">
              <w:t>variables, inequality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4B" w:rsidRDefault="00E1774B">
            <w:pPr>
              <w:spacing w:after="0" w:line="240" w:lineRule="auto"/>
            </w:pPr>
          </w:p>
          <w:p w:rsidR="00E0685F" w:rsidRDefault="005F3770">
            <w:pPr>
              <w:spacing w:after="0" w:line="240" w:lineRule="auto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6693408" cy="6903720"/>
                  <wp:effectExtent l="19050" t="0" r="0" b="0"/>
                  <wp:docPr id="2" name="Picture 1" descr="6.EE.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EE.9.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408" cy="690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EE4" w:rsidRDefault="00222EE4">
            <w:pPr>
              <w:spacing w:after="0" w:line="240" w:lineRule="auto"/>
              <w:rPr>
                <w:i/>
              </w:rPr>
            </w:pP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</w:p>
          <w:p w:rsidR="00222EE4" w:rsidRDefault="00222EE4">
            <w:pPr>
              <w:spacing w:after="0" w:line="240" w:lineRule="auto"/>
            </w:pPr>
          </w:p>
          <w:p w:rsidR="00E51AE2" w:rsidRDefault="00E51AE2">
            <w:pPr>
              <w:spacing w:after="0" w:line="240" w:lineRule="auto"/>
            </w:pPr>
          </w:p>
          <w:p w:rsidR="00E51AE2" w:rsidRDefault="00E51AE2">
            <w:pPr>
              <w:spacing w:after="0" w:line="240" w:lineRule="auto"/>
            </w:pPr>
          </w:p>
          <w:p w:rsidR="00E51AE2" w:rsidRDefault="00E51AE2">
            <w:pPr>
              <w:spacing w:after="0" w:line="240" w:lineRule="auto"/>
            </w:pPr>
          </w:p>
          <w:p w:rsidR="00E51AE2" w:rsidRDefault="00E51AE2">
            <w:pPr>
              <w:spacing w:after="0" w:line="240" w:lineRule="auto"/>
            </w:pPr>
          </w:p>
          <w:p w:rsidR="00E51AE2" w:rsidRDefault="00E51AE2">
            <w:pPr>
              <w:spacing w:after="0" w:line="240" w:lineRule="auto"/>
            </w:pPr>
          </w:p>
          <w:p w:rsidR="00E51AE2" w:rsidRDefault="00E51AE2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E0685F" w:rsidRDefault="00B006FC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C4607">
              <w:t>Student</w:t>
            </w:r>
            <w:r w:rsidR="00E51AE2">
              <w:t xml:space="preserve"> correctly answered all questions</w:t>
            </w:r>
            <w:r w:rsidR="000C4607">
              <w:t xml:space="preserve"> </w:t>
            </w:r>
            <w:r w:rsidR="00E51AE2">
              <w:t>and included notes or explanations.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C4607">
              <w:t>Stud</w:t>
            </w:r>
            <w:r w:rsidR="00E51AE2">
              <w:t>ent answered correctly for all material aspects of the question.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C4607">
              <w:t xml:space="preserve"> Student </w:t>
            </w:r>
            <w:r w:rsidR="00E51AE2">
              <w:t>answered correctly for some material aspects of the question.</w:t>
            </w:r>
          </w:p>
          <w:p w:rsidR="00E0685F" w:rsidRDefault="00B006FC" w:rsidP="00E0685F">
            <w:pPr>
              <w:spacing w:after="0" w:line="240" w:lineRule="auto"/>
            </w:pPr>
            <w:proofErr w:type="gramStart"/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E51AE2">
              <w:t>Student could not correctly answer for any material aspects of the question.</w:t>
            </w:r>
            <w:proofErr w:type="gramEnd"/>
            <w:r w:rsidR="00E51AE2">
              <w:t xml:space="preserve">  </w:t>
            </w:r>
          </w:p>
          <w:p w:rsidR="00A77B3E" w:rsidRDefault="00A77B3E">
            <w:pPr>
              <w:spacing w:after="0" w:line="240" w:lineRule="auto"/>
            </w:pP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sectPr w:rsidR="00A77B3E" w:rsidSect="008574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3E2"/>
    <w:multiLevelType w:val="multilevel"/>
    <w:tmpl w:val="152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F30AD"/>
    <w:multiLevelType w:val="multilevel"/>
    <w:tmpl w:val="573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C4607"/>
    <w:rsid w:val="00194D30"/>
    <w:rsid w:val="001A7156"/>
    <w:rsid w:val="00222EE4"/>
    <w:rsid w:val="00263CAE"/>
    <w:rsid w:val="004C7E99"/>
    <w:rsid w:val="00522B0E"/>
    <w:rsid w:val="005F3770"/>
    <w:rsid w:val="00726E3A"/>
    <w:rsid w:val="0085745A"/>
    <w:rsid w:val="00960DF1"/>
    <w:rsid w:val="00974E33"/>
    <w:rsid w:val="00981061"/>
    <w:rsid w:val="00985ED1"/>
    <w:rsid w:val="00A77B3E"/>
    <w:rsid w:val="00AF409A"/>
    <w:rsid w:val="00B006FC"/>
    <w:rsid w:val="00C7152E"/>
    <w:rsid w:val="00D25A63"/>
    <w:rsid w:val="00D76C3B"/>
    <w:rsid w:val="00E0685F"/>
    <w:rsid w:val="00E1774B"/>
    <w:rsid w:val="00E51AE2"/>
    <w:rsid w:val="00EA51FF"/>
    <w:rsid w:val="00E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45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25A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85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83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82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2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0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12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4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39C8-87EF-41DC-BC79-6834E388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562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GARY</cp:lastModifiedBy>
  <cp:revision>6</cp:revision>
  <cp:lastPrinted>2012-06-04T02:42:00Z</cp:lastPrinted>
  <dcterms:created xsi:type="dcterms:W3CDTF">2012-06-04T22:10:00Z</dcterms:created>
  <dcterms:modified xsi:type="dcterms:W3CDTF">2012-06-04T22:59:00Z</dcterms:modified>
</cp:coreProperties>
</file>