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4D1" w:rsidRPr="00F224D1" w:rsidRDefault="00B57329" w:rsidP="00F224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u w:val="single"/>
              </w:rPr>
            </w:pPr>
            <w:proofErr w:type="gramStart"/>
            <w:r w:rsidRPr="00F224D1">
              <w:rPr>
                <w:rFonts w:asciiTheme="minorHAnsi" w:hAnsiTheme="minorHAnsi" w:cstheme="minorHAnsi"/>
              </w:rPr>
              <w:t>6.</w:t>
            </w:r>
            <w:r w:rsidR="00F224D1" w:rsidRPr="00F224D1">
              <w:rPr>
                <w:rFonts w:asciiTheme="minorHAnsi" w:hAnsiTheme="minorHAnsi" w:cstheme="minorHAnsi"/>
              </w:rPr>
              <w:t>NS.8</w:t>
            </w:r>
            <w:proofErr w:type="gramEnd"/>
            <w:r w:rsidR="00455B4A" w:rsidRPr="00F224D1">
              <w:rPr>
                <w:rFonts w:asciiTheme="minorHAnsi" w:hAnsiTheme="minorHAnsi" w:cstheme="minorHAnsi"/>
              </w:rPr>
              <w:t>-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  <w:highlight w:val="yellow"/>
              </w:rPr>
              <w:t>Solve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  <w:u w:val="single"/>
              </w:rPr>
              <w:t>real-world and mathematical problems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</w:rPr>
              <w:t xml:space="preserve"> by 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  <w:highlight w:val="yellow"/>
              </w:rPr>
              <w:t>graphing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  <w:u w:val="single"/>
              </w:rPr>
              <w:t>points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</w:rPr>
              <w:t xml:space="preserve"> in all</w:t>
            </w:r>
            <w:r w:rsidR="00F224D1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  <w:u w:val="single"/>
              </w:rPr>
              <w:t>four quadrants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</w:rPr>
              <w:t xml:space="preserve"> of the 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  <w:u w:val="single"/>
              </w:rPr>
              <w:t>coordinate plane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</w:rPr>
              <w:t xml:space="preserve">. 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  <w:highlight w:val="yellow"/>
              </w:rPr>
              <w:t>Include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</w:rPr>
              <w:t xml:space="preserve"> use of 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  <w:u w:val="single"/>
              </w:rPr>
              <w:t>coordinates and absolute value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</w:rPr>
              <w:t xml:space="preserve"> to 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  <w:highlight w:val="yellow"/>
              </w:rPr>
              <w:t>find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  <w:u w:val="single"/>
              </w:rPr>
              <w:t>distances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</w:rPr>
              <w:t xml:space="preserve"> between 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  <w:u w:val="single"/>
              </w:rPr>
              <w:t>points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</w:rPr>
              <w:t xml:space="preserve"> with the same </w:t>
            </w:r>
            <w:r w:rsidR="00F224D1" w:rsidRPr="00F224D1">
              <w:rPr>
                <w:rFonts w:asciiTheme="minorHAnsi" w:eastAsia="Times New Roman" w:hAnsiTheme="minorHAnsi" w:cstheme="minorHAnsi"/>
                <w:color w:val="auto"/>
                <w:u w:val="single"/>
              </w:rPr>
              <w:t>first coordinate or the same second coordinate.</w:t>
            </w:r>
          </w:p>
          <w:p w:rsidR="00A77B3E" w:rsidRPr="003D334D" w:rsidRDefault="00A77B3E" w:rsidP="00455B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1. Make sense of problems and persevere in</w:t>
            </w:r>
            <w:r w:rsidR="000C42B6" w:rsidRP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solving them.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2. Reason abstractly and quantitatively.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3. Construct viable arguments and critique</w:t>
            </w:r>
            <w:r w:rsidR="000C42B6" w:rsidRP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the reasoning of others.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4. Model with mathematics.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5. Use appropriate tools strategically.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6. Attend to precision.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7. Look for and make use of structure.</w:t>
            </w:r>
          </w:p>
          <w:p w:rsidR="00A77B3E" w:rsidRPr="001D765D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="Times New Roman" w:hAnsi="Gotham-Book" w:cs="Gotham-Book"/>
                <w:color w:val="auto"/>
                <w:sz w:val="18"/>
                <w:szCs w:val="18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8. Look for and express regularity in repeated</w:t>
            </w:r>
            <w:r w:rsidR="000C42B6" w:rsidRP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A60" w:rsidRPr="00F224D1" w:rsidRDefault="00B57329" w:rsidP="00F22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34D">
              <w:rPr>
                <w:rFonts w:asciiTheme="minorHAnsi" w:hAnsiTheme="minorHAnsi" w:cstheme="minorHAnsi"/>
              </w:rPr>
              <w:t>I can</w:t>
            </w:r>
            <w:r w:rsidR="00F224D1">
              <w:rPr>
                <w:rFonts w:asciiTheme="minorHAnsi" w:hAnsiTheme="minorHAnsi" w:cstheme="minorHAnsi"/>
              </w:rPr>
              <w:t xml:space="preserve"> solve real world and mathematical problems by graphing points in all four quadrants of the coordinate plane.</w:t>
            </w:r>
          </w:p>
          <w:p w:rsidR="00F224D1" w:rsidRPr="00F224D1" w:rsidRDefault="00F224D1" w:rsidP="00F22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 w:cstheme="minorHAnsi"/>
              </w:rPr>
              <w:t xml:space="preserve">I can include use of coordinates and absolute value to find distances between points with the same first or second coordinate.  </w:t>
            </w:r>
          </w:p>
          <w:p w:rsidR="00F224D1" w:rsidRPr="003D334D" w:rsidRDefault="00F224D1" w:rsidP="00F224D1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 w:rsidRPr="00F224D1">
              <w:t>Level 1 Recall</w:t>
            </w:r>
            <w:r w:rsidRPr="00F01A60">
              <w:t xml:space="preserve">; </w:t>
            </w:r>
            <w:r w:rsidRPr="00946287">
              <w:rPr>
                <w:highlight w:val="yellow"/>
              </w:rPr>
              <w:t>Level 2 – Skill/Concept</w:t>
            </w:r>
            <w:r w:rsidRPr="00F224D1">
              <w:rPr>
                <w:highlight w:val="yellow"/>
              </w:rPr>
              <w:t>; Level 3 – Strategic Thinking;</w:t>
            </w:r>
            <w:r>
              <w:t xml:space="preserve"> </w:t>
            </w:r>
            <w:r w:rsidRPr="00F01A60">
              <w:t>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1D765D" w:rsidP="00F01A6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r w:rsidR="000C42B6">
              <w:t>Vocabulary</w:t>
            </w:r>
            <w:r>
              <w:t>-</w:t>
            </w:r>
            <w:r w:rsidR="00F01A60">
              <w:t xml:space="preserve"> </w:t>
            </w:r>
            <w:r w:rsidR="00F224D1">
              <w:t>quadrant, coordinate plane, absolute value, ordered pair, integers, x axis, y axis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C3" w:rsidRDefault="001D765D" w:rsidP="00EB09C3">
            <w:pPr>
              <w:spacing w:after="0" w:line="240" w:lineRule="auto"/>
            </w:pPr>
            <w:r>
              <w:t>Exit Tickets-</w:t>
            </w:r>
            <w:r w:rsidR="000C42B6">
              <w:t>Vocabulary</w:t>
            </w:r>
            <w:r>
              <w:t xml:space="preserve"> and skills</w:t>
            </w:r>
            <w:r w:rsidR="00B57329">
              <w:t>-matching</w:t>
            </w:r>
            <w:r w:rsidR="00EB09C3">
              <w:t>- Working understanding of terminology</w:t>
            </w:r>
          </w:p>
          <w:p w:rsidR="00EB09C3" w:rsidRDefault="00EB09C3">
            <w:pPr>
              <w:spacing w:after="0" w:line="240" w:lineRule="auto"/>
            </w:pPr>
            <w:r>
              <w:t>Constructive response-short; few question</w:t>
            </w:r>
            <w:r w:rsidR="00405443">
              <w:t xml:space="preserve">s </w:t>
            </w:r>
          </w:p>
          <w:p w:rsidR="001D765D" w:rsidRDefault="001D765D">
            <w:pPr>
              <w:spacing w:after="0" w:line="240" w:lineRule="auto"/>
            </w:pPr>
          </w:p>
          <w:p w:rsidR="00F01A60" w:rsidRDefault="00F56C0E" w:rsidP="00F5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Using the coordinate plane below, answer the following questions:</w:t>
            </w:r>
          </w:p>
          <w:p w:rsidR="00F56C0E" w:rsidRDefault="00F56C0E" w:rsidP="00F5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noProof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noProof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eastAsia="Times New Roman" w:hAnsi="Verdana" w:cs="Verdana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695450" cy="1562100"/>
                  <wp:effectExtent l="1905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C0E" w:rsidRDefault="00F56C0E" w:rsidP="00F5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noProof/>
                <w:color w:val="auto"/>
                <w:sz w:val="20"/>
                <w:szCs w:val="20"/>
              </w:rPr>
            </w:pPr>
          </w:p>
          <w:p w:rsidR="00F56C0E" w:rsidRDefault="00F56C0E" w:rsidP="00F56C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Name the ordered pair in each quadrant: </w:t>
            </w:r>
          </w:p>
          <w:p w:rsidR="00F56C0E" w:rsidRDefault="00F56C0E" w:rsidP="00F56C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  Quadrant I:</w:t>
            </w:r>
          </w:p>
          <w:p w:rsidR="00F56C0E" w:rsidRDefault="00F56C0E" w:rsidP="00F56C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  Quadrant II:</w:t>
            </w:r>
          </w:p>
          <w:p w:rsidR="00F56C0E" w:rsidRDefault="00F56C0E" w:rsidP="00F56C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  Quadrant III:</w:t>
            </w:r>
          </w:p>
          <w:p w:rsidR="00F56C0E" w:rsidRDefault="00F56C0E" w:rsidP="00F56C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  </w:t>
            </w:r>
          </w:p>
          <w:p w:rsidR="00F56C0E" w:rsidRPr="00AE257D" w:rsidRDefault="00F56C0E" w:rsidP="00AE257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 w:rsidRPr="00AE257D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lastRenderedPageBreak/>
              <w:t>If the</w:t>
            </w:r>
            <w:r w:rsidR="00AE257D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points on the coordinate plane </w:t>
            </w:r>
            <w:r w:rsidRPr="00AE257D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are the three vertices of a rectangle, what are the</w:t>
            </w:r>
          </w:p>
          <w:p w:rsidR="00AE257D" w:rsidRPr="00AE257D" w:rsidRDefault="00F56C0E" w:rsidP="00AE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proofErr w:type="gramStart"/>
            <w:r w:rsidRPr="00AE257D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coordinates</w:t>
            </w:r>
            <w:proofErr w:type="gramEnd"/>
            <w:r w:rsidRPr="00AE257D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of the fourth vertex?</w:t>
            </w:r>
            <w:r w:rsidR="00AE257D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 </w:t>
            </w:r>
            <w:r w:rsidR="00AE257D" w:rsidRPr="00AE257D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How do you know?</w:t>
            </w:r>
          </w:p>
          <w:p w:rsidR="00AE257D" w:rsidRDefault="00AE257D" w:rsidP="00AE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</w:p>
          <w:p w:rsidR="00AE257D" w:rsidRPr="00AE257D" w:rsidRDefault="00AE257D" w:rsidP="00AE257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What are the length and width of the rectangle?</w:t>
            </w: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ascii="Verdana" w:eastAsia="Times New Roman" w:hAnsi="Verdana" w:cs="Verdana"/>
                <w:noProof/>
                <w:color w:val="auto"/>
                <w:sz w:val="20"/>
                <w:szCs w:val="20"/>
              </w:rPr>
              <w:t xml:space="preserve">       </w:t>
            </w: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0C42B6">
              <w:t>Student answered</w:t>
            </w:r>
            <w:r w:rsidR="00AE257D">
              <w:t xml:space="preserve"> 3 out of </w:t>
            </w:r>
            <w:proofErr w:type="gramStart"/>
            <w:r w:rsidR="00AE257D">
              <w:t>3</w:t>
            </w:r>
            <w:r w:rsidR="000C42B6">
              <w:t xml:space="preserve"> </w:t>
            </w:r>
            <w:r w:rsidR="00B71102">
              <w:t>.</w:t>
            </w:r>
            <w:proofErr w:type="gramEnd"/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0C42B6">
              <w:t>Student answered</w:t>
            </w:r>
            <w:r w:rsidR="00AE257D">
              <w:t xml:space="preserve"> 2 out of 3.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0C42B6">
              <w:t xml:space="preserve">Student answered </w:t>
            </w:r>
            <w:r w:rsidR="00AE257D">
              <w:t>1 out of 3</w:t>
            </w:r>
            <w:r w:rsidR="00B71102">
              <w:t>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0C42B6">
              <w:t xml:space="preserve">Student answered less than </w:t>
            </w:r>
            <w:r w:rsidR="00AE257D">
              <w:t>1</w:t>
            </w:r>
            <w:r w:rsidR="00B71102">
              <w:t>.</w:t>
            </w:r>
            <w:r w:rsidR="000C42B6">
              <w:t xml:space="preserve">  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3D7CEF" w:rsidRDefault="003D7CEF" w:rsidP="00946287">
      <w:pPr>
        <w:spacing w:line="240" w:lineRule="auto"/>
      </w:pPr>
    </w:p>
    <w:p w:rsidR="003D7CEF" w:rsidRDefault="003D7CEF">
      <w:pPr>
        <w:spacing w:after="0" w:line="240" w:lineRule="auto"/>
      </w:pPr>
      <w:r>
        <w:br w:type="page"/>
      </w:r>
    </w:p>
    <w:p w:rsidR="003D7CEF" w:rsidRDefault="003D7CEF" w:rsidP="003D7CEF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6.NS.8</w:t>
      </w:r>
      <w:proofErr w:type="gramEnd"/>
      <w:r>
        <w:rPr>
          <w:sz w:val="36"/>
          <w:szCs w:val="36"/>
        </w:rPr>
        <w:t xml:space="preserve"> </w:t>
      </w:r>
      <w:r w:rsidRPr="00182ED1">
        <w:rPr>
          <w:sz w:val="36"/>
          <w:szCs w:val="36"/>
        </w:rPr>
        <w:t xml:space="preserve"> Tracking Sheet</w:t>
      </w:r>
    </w:p>
    <w:p w:rsidR="003D7CEF" w:rsidRPr="00182ED1" w:rsidRDefault="003D7CEF" w:rsidP="003D7CEF">
      <w:pPr>
        <w:spacing w:after="0" w:line="240" w:lineRule="auto"/>
        <w:jc w:val="center"/>
        <w:rPr>
          <w:sz w:val="36"/>
          <w:szCs w:val="36"/>
        </w:rPr>
      </w:pPr>
    </w:p>
    <w:p w:rsidR="003D7CEF" w:rsidRPr="00182ED1" w:rsidRDefault="003D7CEF" w:rsidP="003D7CEF">
      <w:pPr>
        <w:spacing w:after="0" w:line="240" w:lineRule="auto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Class:  ____</w:t>
      </w:r>
      <w:r>
        <w:rPr>
          <w:sz w:val="32"/>
          <w:szCs w:val="32"/>
        </w:rPr>
        <w:t>______________</w:t>
      </w:r>
      <w:r>
        <w:rPr>
          <w:sz w:val="32"/>
          <w:szCs w:val="32"/>
        </w:rPr>
        <w:tab/>
        <w:t>Grade: 6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6.NS.8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2718"/>
        <w:gridCol w:w="540"/>
        <w:gridCol w:w="810"/>
        <w:gridCol w:w="630"/>
        <w:gridCol w:w="810"/>
        <w:gridCol w:w="630"/>
        <w:gridCol w:w="720"/>
        <w:gridCol w:w="630"/>
        <w:gridCol w:w="810"/>
        <w:gridCol w:w="630"/>
        <w:gridCol w:w="810"/>
        <w:gridCol w:w="630"/>
        <w:gridCol w:w="648"/>
      </w:tblGrid>
      <w:tr w:rsidR="003D7CEF" w:rsidTr="00F174FE">
        <w:trPr>
          <w:cantSplit/>
          <w:trHeight w:val="260"/>
        </w:trPr>
        <w:tc>
          <w:tcPr>
            <w:tcW w:w="2718" w:type="dxa"/>
            <w:vMerge w:val="restart"/>
            <w:vAlign w:val="bottom"/>
          </w:tcPr>
          <w:p w:rsidR="003D7CEF" w:rsidRDefault="003D7CEF" w:rsidP="00F174FE">
            <w:r>
              <w:t>Student</w:t>
            </w:r>
          </w:p>
        </w:tc>
        <w:tc>
          <w:tcPr>
            <w:tcW w:w="2790" w:type="dxa"/>
            <w:gridSpan w:val="4"/>
          </w:tcPr>
          <w:p w:rsidR="003D7CEF" w:rsidRDefault="003D7CEF" w:rsidP="00F174FE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790" w:type="dxa"/>
            <w:gridSpan w:val="4"/>
          </w:tcPr>
          <w:p w:rsidR="003D7CEF" w:rsidRDefault="003D7CEF" w:rsidP="00F174FE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18" w:type="dxa"/>
            <w:gridSpan w:val="4"/>
          </w:tcPr>
          <w:p w:rsidR="003D7CEF" w:rsidRDefault="003D7CEF" w:rsidP="00F174FE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3D7CEF" w:rsidTr="00F174FE">
        <w:trPr>
          <w:cantSplit/>
          <w:trHeight w:val="1412"/>
        </w:trPr>
        <w:tc>
          <w:tcPr>
            <w:tcW w:w="2718" w:type="dxa"/>
            <w:vMerge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  <w:textDirection w:val="btLr"/>
          </w:tcPr>
          <w:p w:rsidR="003D7CEF" w:rsidRPr="0065583F" w:rsidRDefault="003D7CEF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3D7CEF" w:rsidRPr="0065583F" w:rsidRDefault="003D7CEF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3D7CEF" w:rsidRPr="0065583F" w:rsidRDefault="003D7CEF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3D7CEF" w:rsidRPr="0065583F" w:rsidRDefault="003D7CEF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3D7CEF" w:rsidRPr="0065583F" w:rsidRDefault="003D7CEF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3D7CEF" w:rsidRPr="0065583F" w:rsidRDefault="003D7CEF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3D7CEF" w:rsidRPr="0065583F" w:rsidRDefault="003D7CEF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3D7CEF" w:rsidRPr="0065583F" w:rsidRDefault="003D7CEF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3D7CEF" w:rsidRPr="0065583F" w:rsidRDefault="003D7CEF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3D7CEF" w:rsidRPr="0065583F" w:rsidRDefault="003D7CEF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3D7CEF" w:rsidRPr="0065583F" w:rsidRDefault="003D7CEF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648" w:type="dxa"/>
            <w:textDirection w:val="btLr"/>
          </w:tcPr>
          <w:p w:rsidR="003D7CEF" w:rsidRPr="0065583F" w:rsidRDefault="003D7CEF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  <w:tr w:rsidR="003D7CEF" w:rsidTr="00F174FE">
        <w:trPr>
          <w:trHeight w:val="216"/>
        </w:trPr>
        <w:tc>
          <w:tcPr>
            <w:tcW w:w="2718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3D7CEF" w:rsidRDefault="003D7CEF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3D7CEF" w:rsidRDefault="003D7CEF" w:rsidP="00F174FE">
            <w:pPr>
              <w:spacing w:after="0"/>
              <w:jc w:val="center"/>
            </w:pPr>
          </w:p>
        </w:tc>
      </w:tr>
    </w:tbl>
    <w:p w:rsidR="003D7CEF" w:rsidRDefault="003D7CEF" w:rsidP="00946287">
      <w:pPr>
        <w:spacing w:line="240" w:lineRule="auto"/>
      </w:pPr>
    </w:p>
    <w:p w:rsidR="003D7CEF" w:rsidRDefault="003D7CEF">
      <w:pPr>
        <w:spacing w:after="0" w:line="240" w:lineRule="auto"/>
      </w:pPr>
      <w:r>
        <w:br w:type="page"/>
      </w:r>
    </w:p>
    <w:p w:rsidR="00A77B3E" w:rsidRDefault="003D7CEF" w:rsidP="003D7CEF">
      <w:pPr>
        <w:spacing w:line="240" w:lineRule="auto"/>
        <w:jc w:val="right"/>
      </w:pPr>
      <w:r>
        <w:lastRenderedPageBreak/>
        <w:t>Name:  ______________________________</w:t>
      </w:r>
    </w:p>
    <w:p w:rsidR="003D7CEF" w:rsidRPr="003D7CEF" w:rsidRDefault="003D7CEF" w:rsidP="003D7CEF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3D7CEF">
        <w:rPr>
          <w:b/>
          <w:sz w:val="28"/>
          <w:szCs w:val="28"/>
        </w:rPr>
        <w:t>6.NS.8</w:t>
      </w:r>
      <w:proofErr w:type="gramEnd"/>
      <w:r w:rsidRPr="003D7CEF">
        <w:rPr>
          <w:b/>
          <w:sz w:val="28"/>
          <w:szCs w:val="28"/>
        </w:rPr>
        <w:t xml:space="preserve"> – Formative Assessment</w:t>
      </w: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>Using the coordinate plane below, answer the following questions:</w:t>
      </w: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noProof/>
          <w:color w:val="auto"/>
          <w:sz w:val="20"/>
          <w:szCs w:val="20"/>
        </w:rPr>
      </w:pPr>
      <w:r>
        <w:rPr>
          <w:rFonts w:ascii="Verdana" w:eastAsia="Times New Roman" w:hAnsi="Verdana" w:cs="Verdana"/>
          <w:noProof/>
          <w:color w:val="auto"/>
          <w:sz w:val="20"/>
          <w:szCs w:val="20"/>
        </w:rPr>
        <w:t xml:space="preserve">              </w:t>
      </w:r>
      <w:r>
        <w:rPr>
          <w:rFonts w:ascii="Verdana" w:eastAsia="Times New Roman" w:hAnsi="Verdana" w:cs="Verdana"/>
          <w:noProof/>
          <w:color w:val="auto"/>
          <w:sz w:val="20"/>
          <w:szCs w:val="20"/>
        </w:rPr>
        <w:drawing>
          <wp:inline distT="0" distB="0" distL="0" distR="0">
            <wp:extent cx="1695450" cy="156210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noProof/>
          <w:color w:val="auto"/>
          <w:sz w:val="20"/>
          <w:szCs w:val="20"/>
        </w:rPr>
      </w:pPr>
    </w:p>
    <w:p w:rsidR="003D7CEF" w:rsidRPr="003D7CEF" w:rsidRDefault="003D7CEF" w:rsidP="003D7C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 w:rsidRPr="003D7CEF">
        <w:rPr>
          <w:rFonts w:ascii="Verdana" w:eastAsia="Times New Roman" w:hAnsi="Verdana" w:cs="Verdana"/>
          <w:color w:val="auto"/>
          <w:sz w:val="20"/>
          <w:szCs w:val="20"/>
        </w:rPr>
        <w:t xml:space="preserve"> Name the ordered pair in each quadrant: </w:t>
      </w:r>
    </w:p>
    <w:p w:rsidR="003D7CEF" w:rsidRDefault="003D7CEF" w:rsidP="003D7C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 Quadrant I:</w:t>
      </w:r>
    </w:p>
    <w:p w:rsidR="003D7CEF" w:rsidRDefault="003D7CEF" w:rsidP="003D7C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 Quadrant II:</w:t>
      </w:r>
    </w:p>
    <w:p w:rsidR="003D7CEF" w:rsidRDefault="003D7CEF" w:rsidP="003D7C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 Quadrant III:</w:t>
      </w:r>
    </w:p>
    <w:p w:rsidR="003D7CEF" w:rsidRDefault="003D7CEF" w:rsidP="003D7C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 </w:t>
      </w:r>
    </w:p>
    <w:p w:rsidR="003D7CEF" w:rsidRPr="00AE257D" w:rsidRDefault="003D7CEF" w:rsidP="003D7C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 w:rsidRPr="00AE257D">
        <w:rPr>
          <w:rFonts w:ascii="Verdana" w:eastAsia="Times New Roman" w:hAnsi="Verdana" w:cs="Verdana"/>
          <w:color w:val="auto"/>
          <w:sz w:val="20"/>
          <w:szCs w:val="20"/>
        </w:rPr>
        <w:t>If the</w:t>
      </w:r>
      <w:r>
        <w:rPr>
          <w:rFonts w:ascii="Verdana" w:eastAsia="Times New Roman" w:hAnsi="Verdana" w:cs="Verdana"/>
          <w:color w:val="auto"/>
          <w:sz w:val="20"/>
          <w:szCs w:val="20"/>
        </w:rPr>
        <w:t xml:space="preserve"> points on the coordinate plane </w:t>
      </w:r>
      <w:r w:rsidRPr="00AE257D">
        <w:rPr>
          <w:rFonts w:ascii="Verdana" w:eastAsia="Times New Roman" w:hAnsi="Verdana" w:cs="Verdana"/>
          <w:color w:val="auto"/>
          <w:sz w:val="20"/>
          <w:szCs w:val="20"/>
        </w:rPr>
        <w:t>are the three vertices of a rectangle, what are the</w:t>
      </w: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Verdana"/>
          <w:color w:val="auto"/>
          <w:sz w:val="20"/>
          <w:szCs w:val="20"/>
        </w:rPr>
      </w:pPr>
      <w:proofErr w:type="gramStart"/>
      <w:r w:rsidRPr="00AE257D">
        <w:rPr>
          <w:rFonts w:ascii="Verdana" w:eastAsia="Times New Roman" w:hAnsi="Verdana" w:cs="Verdana"/>
          <w:color w:val="auto"/>
          <w:sz w:val="20"/>
          <w:szCs w:val="20"/>
        </w:rPr>
        <w:t>coordinates</w:t>
      </w:r>
      <w:proofErr w:type="gramEnd"/>
      <w:r w:rsidRPr="00AE257D">
        <w:rPr>
          <w:rFonts w:ascii="Verdana" w:eastAsia="Times New Roman" w:hAnsi="Verdana" w:cs="Verdana"/>
          <w:color w:val="auto"/>
          <w:sz w:val="20"/>
          <w:szCs w:val="20"/>
        </w:rPr>
        <w:t xml:space="preserve"> of the fourth vertex?</w:t>
      </w: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</w:t>
      </w:r>
      <w:r w:rsidRPr="00AE257D">
        <w:rPr>
          <w:rFonts w:ascii="Verdana" w:eastAsia="Times New Roman" w:hAnsi="Verdana" w:cs="Verdana"/>
          <w:color w:val="auto"/>
          <w:sz w:val="20"/>
          <w:szCs w:val="20"/>
        </w:rPr>
        <w:t>How do you know?</w:t>
      </w: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Verdana"/>
          <w:color w:val="auto"/>
          <w:sz w:val="20"/>
          <w:szCs w:val="20"/>
        </w:rPr>
      </w:pP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Verdana"/>
          <w:color w:val="auto"/>
          <w:sz w:val="20"/>
          <w:szCs w:val="20"/>
        </w:rPr>
      </w:pPr>
    </w:p>
    <w:p w:rsidR="003D7CEF" w:rsidRPr="00AE257D" w:rsidRDefault="003D7CEF" w:rsidP="003D7CE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Verdana"/>
          <w:color w:val="auto"/>
          <w:sz w:val="20"/>
          <w:szCs w:val="20"/>
        </w:rPr>
      </w:pP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3D7CEF" w:rsidRPr="00AE257D" w:rsidRDefault="003D7CEF" w:rsidP="003D7C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What are the length and width of the rectangle?</w:t>
      </w:r>
    </w:p>
    <w:p w:rsidR="003D7CEF" w:rsidRDefault="003D7CEF" w:rsidP="00946287">
      <w:pPr>
        <w:spacing w:line="240" w:lineRule="auto"/>
      </w:pPr>
    </w:p>
    <w:p w:rsidR="003D7CEF" w:rsidRDefault="003D7CEF" w:rsidP="00946287">
      <w:pPr>
        <w:spacing w:line="240" w:lineRule="auto"/>
      </w:pPr>
    </w:p>
    <w:p w:rsidR="003D7CEF" w:rsidRDefault="003D7CEF" w:rsidP="003D7CEF">
      <w:pPr>
        <w:spacing w:line="240" w:lineRule="auto"/>
        <w:jc w:val="right"/>
      </w:pPr>
      <w:r>
        <w:t>Name:  ______________________________</w:t>
      </w:r>
    </w:p>
    <w:p w:rsidR="003D7CEF" w:rsidRPr="003D7CEF" w:rsidRDefault="003D7CEF" w:rsidP="003D7CEF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3D7CEF">
        <w:rPr>
          <w:b/>
          <w:sz w:val="28"/>
          <w:szCs w:val="28"/>
        </w:rPr>
        <w:t>6.NS.8</w:t>
      </w:r>
      <w:proofErr w:type="gramEnd"/>
      <w:r w:rsidRPr="003D7CEF">
        <w:rPr>
          <w:b/>
          <w:sz w:val="28"/>
          <w:szCs w:val="28"/>
        </w:rPr>
        <w:t xml:space="preserve"> – Formative Assessment</w:t>
      </w: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>Using the coordinate plane below, answer the following questions:</w:t>
      </w: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noProof/>
          <w:color w:val="auto"/>
          <w:sz w:val="20"/>
          <w:szCs w:val="20"/>
        </w:rPr>
      </w:pPr>
      <w:r>
        <w:rPr>
          <w:rFonts w:ascii="Verdana" w:eastAsia="Times New Roman" w:hAnsi="Verdana" w:cs="Verdana"/>
          <w:noProof/>
          <w:color w:val="auto"/>
          <w:sz w:val="20"/>
          <w:szCs w:val="20"/>
        </w:rPr>
        <w:t xml:space="preserve">              </w:t>
      </w:r>
      <w:r>
        <w:rPr>
          <w:rFonts w:ascii="Verdana" w:eastAsia="Times New Roman" w:hAnsi="Verdana" w:cs="Verdana"/>
          <w:noProof/>
          <w:color w:val="auto"/>
          <w:sz w:val="20"/>
          <w:szCs w:val="20"/>
        </w:rPr>
        <w:drawing>
          <wp:inline distT="0" distB="0" distL="0" distR="0">
            <wp:extent cx="1695450" cy="156210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noProof/>
          <w:color w:val="auto"/>
          <w:sz w:val="20"/>
          <w:szCs w:val="20"/>
        </w:rPr>
      </w:pPr>
    </w:p>
    <w:p w:rsidR="003D7CEF" w:rsidRPr="003D7CEF" w:rsidRDefault="003D7CEF" w:rsidP="003D7C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 w:rsidRPr="003D7CEF">
        <w:rPr>
          <w:rFonts w:ascii="Verdana" w:eastAsia="Times New Roman" w:hAnsi="Verdana" w:cs="Verdana"/>
          <w:color w:val="auto"/>
          <w:sz w:val="20"/>
          <w:szCs w:val="20"/>
        </w:rPr>
        <w:t xml:space="preserve"> Name the ordered pair in each quadrant: </w:t>
      </w:r>
    </w:p>
    <w:p w:rsidR="003D7CEF" w:rsidRDefault="003D7CEF" w:rsidP="003D7C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 Quadrant I:</w:t>
      </w:r>
    </w:p>
    <w:p w:rsidR="003D7CEF" w:rsidRDefault="003D7CEF" w:rsidP="003D7C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 Quadrant II:</w:t>
      </w:r>
    </w:p>
    <w:p w:rsidR="003D7CEF" w:rsidRDefault="003D7CEF" w:rsidP="003D7C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 Quadrant III:</w:t>
      </w:r>
    </w:p>
    <w:p w:rsidR="003D7CEF" w:rsidRDefault="003D7CEF" w:rsidP="003D7C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 </w:t>
      </w:r>
    </w:p>
    <w:p w:rsidR="003D7CEF" w:rsidRPr="00AE257D" w:rsidRDefault="003D7CEF" w:rsidP="003D7C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 w:rsidRPr="00AE257D">
        <w:rPr>
          <w:rFonts w:ascii="Verdana" w:eastAsia="Times New Roman" w:hAnsi="Verdana" w:cs="Verdana"/>
          <w:color w:val="auto"/>
          <w:sz w:val="20"/>
          <w:szCs w:val="20"/>
        </w:rPr>
        <w:t>If the</w:t>
      </w:r>
      <w:r>
        <w:rPr>
          <w:rFonts w:ascii="Verdana" w:eastAsia="Times New Roman" w:hAnsi="Verdana" w:cs="Verdana"/>
          <w:color w:val="auto"/>
          <w:sz w:val="20"/>
          <w:szCs w:val="20"/>
        </w:rPr>
        <w:t xml:space="preserve"> points on the coordinate plane </w:t>
      </w:r>
      <w:r w:rsidRPr="00AE257D">
        <w:rPr>
          <w:rFonts w:ascii="Verdana" w:eastAsia="Times New Roman" w:hAnsi="Verdana" w:cs="Verdana"/>
          <w:color w:val="auto"/>
          <w:sz w:val="20"/>
          <w:szCs w:val="20"/>
        </w:rPr>
        <w:t>are the three vertices of a rectangle, what are the</w:t>
      </w: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Verdana"/>
          <w:color w:val="auto"/>
          <w:sz w:val="20"/>
          <w:szCs w:val="20"/>
        </w:rPr>
      </w:pPr>
      <w:proofErr w:type="gramStart"/>
      <w:r w:rsidRPr="00AE257D">
        <w:rPr>
          <w:rFonts w:ascii="Verdana" w:eastAsia="Times New Roman" w:hAnsi="Verdana" w:cs="Verdana"/>
          <w:color w:val="auto"/>
          <w:sz w:val="20"/>
          <w:szCs w:val="20"/>
        </w:rPr>
        <w:t>coordinates</w:t>
      </w:r>
      <w:proofErr w:type="gramEnd"/>
      <w:r w:rsidRPr="00AE257D">
        <w:rPr>
          <w:rFonts w:ascii="Verdana" w:eastAsia="Times New Roman" w:hAnsi="Verdana" w:cs="Verdana"/>
          <w:color w:val="auto"/>
          <w:sz w:val="20"/>
          <w:szCs w:val="20"/>
        </w:rPr>
        <w:t xml:space="preserve"> of the fourth vertex?</w:t>
      </w: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</w:t>
      </w:r>
      <w:r w:rsidRPr="00AE257D">
        <w:rPr>
          <w:rFonts w:ascii="Verdana" w:eastAsia="Times New Roman" w:hAnsi="Verdana" w:cs="Verdana"/>
          <w:color w:val="auto"/>
          <w:sz w:val="20"/>
          <w:szCs w:val="20"/>
        </w:rPr>
        <w:t>How do you know?</w:t>
      </w: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Verdana"/>
          <w:color w:val="auto"/>
          <w:sz w:val="20"/>
          <w:szCs w:val="20"/>
        </w:rPr>
      </w:pPr>
    </w:p>
    <w:p w:rsidR="003D7CEF" w:rsidRDefault="003D7CEF" w:rsidP="003D7CE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Verdana"/>
          <w:color w:val="auto"/>
          <w:sz w:val="20"/>
          <w:szCs w:val="20"/>
        </w:rPr>
      </w:pPr>
    </w:p>
    <w:p w:rsidR="003D7CEF" w:rsidRPr="003D7CEF" w:rsidRDefault="003D7CEF" w:rsidP="009462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What are the length and width of the rectangle?</w:t>
      </w:r>
    </w:p>
    <w:sectPr w:rsidR="003D7CEF" w:rsidRPr="003D7CEF" w:rsidSect="008A34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6376"/>
    <w:multiLevelType w:val="hybridMultilevel"/>
    <w:tmpl w:val="A95CA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45537"/>
    <w:multiLevelType w:val="hybridMultilevel"/>
    <w:tmpl w:val="A03E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80866"/>
    <w:multiLevelType w:val="hybridMultilevel"/>
    <w:tmpl w:val="ED72EA2A"/>
    <w:lvl w:ilvl="0" w:tplc="C8888B8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411AF"/>
    <w:multiLevelType w:val="hybridMultilevel"/>
    <w:tmpl w:val="36D4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5676E"/>
    <w:multiLevelType w:val="hybridMultilevel"/>
    <w:tmpl w:val="36D4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B4179"/>
    <w:multiLevelType w:val="hybridMultilevel"/>
    <w:tmpl w:val="6CB61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226A6A"/>
    <w:multiLevelType w:val="hybridMultilevel"/>
    <w:tmpl w:val="FE70A98A"/>
    <w:lvl w:ilvl="0" w:tplc="83AE53EC">
      <w:start w:val="1"/>
      <w:numFmt w:val="decimal"/>
      <w:lvlText w:val="%1."/>
      <w:lvlJc w:val="left"/>
      <w:pPr>
        <w:ind w:left="39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A4F0DD4"/>
    <w:multiLevelType w:val="hybridMultilevel"/>
    <w:tmpl w:val="2BE0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41AE"/>
    <w:multiLevelType w:val="hybridMultilevel"/>
    <w:tmpl w:val="1EF29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F4791"/>
    <w:multiLevelType w:val="hybridMultilevel"/>
    <w:tmpl w:val="937C9418"/>
    <w:lvl w:ilvl="0" w:tplc="3D007F7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4C80F67"/>
    <w:multiLevelType w:val="hybridMultilevel"/>
    <w:tmpl w:val="65FCEA90"/>
    <w:lvl w:ilvl="0" w:tplc="2242A6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7332246B"/>
    <w:multiLevelType w:val="hybridMultilevel"/>
    <w:tmpl w:val="3AE0F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97646A"/>
    <w:multiLevelType w:val="hybridMultilevel"/>
    <w:tmpl w:val="FE70A98A"/>
    <w:lvl w:ilvl="0" w:tplc="83AE53EC">
      <w:start w:val="1"/>
      <w:numFmt w:val="decimal"/>
      <w:lvlText w:val="%1."/>
      <w:lvlJc w:val="left"/>
      <w:pPr>
        <w:ind w:left="39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75E7B"/>
    <w:rsid w:val="000C42B6"/>
    <w:rsid w:val="001D765D"/>
    <w:rsid w:val="003D334D"/>
    <w:rsid w:val="003D7CEF"/>
    <w:rsid w:val="003E7BBD"/>
    <w:rsid w:val="00405443"/>
    <w:rsid w:val="00426F86"/>
    <w:rsid w:val="00455B4A"/>
    <w:rsid w:val="00464C2E"/>
    <w:rsid w:val="008A3495"/>
    <w:rsid w:val="00946287"/>
    <w:rsid w:val="009766B2"/>
    <w:rsid w:val="00A26BEB"/>
    <w:rsid w:val="00A77B3E"/>
    <w:rsid w:val="00AE257D"/>
    <w:rsid w:val="00B006FC"/>
    <w:rsid w:val="00B57329"/>
    <w:rsid w:val="00B71102"/>
    <w:rsid w:val="00C7152E"/>
    <w:rsid w:val="00EA6FB5"/>
    <w:rsid w:val="00EB09C3"/>
    <w:rsid w:val="00F01A60"/>
    <w:rsid w:val="00F224D1"/>
    <w:rsid w:val="00F5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49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D765D"/>
    <w:pPr>
      <w:ind w:left="720"/>
      <w:contextualSpacing/>
    </w:pPr>
  </w:style>
  <w:style w:type="table" w:styleId="TableGrid">
    <w:name w:val="Table Grid"/>
    <w:basedOn w:val="TableNormal"/>
    <w:rsid w:val="001D76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44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2012-08-03T19:41:00Z</dcterms:created>
  <dcterms:modified xsi:type="dcterms:W3CDTF">2012-08-03T19:41:00Z</dcterms:modified>
</cp:coreProperties>
</file>