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0C42B6" w:rsidRDefault="001D765D" w:rsidP="000C42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hAnsiTheme="minorHAnsi" w:cstheme="minorHAnsi"/>
              </w:rPr>
              <w:t>6.RP.3-</w:t>
            </w:r>
            <w:r w:rsidRPr="000C42B6">
              <w:rPr>
                <w:rFonts w:asciiTheme="minorHAnsi" w:eastAsia="Times New Roman" w:hAnsiTheme="minorHAnsi" w:cstheme="minorHAnsi"/>
                <w:color w:val="auto"/>
              </w:rPr>
              <w:t>Use ratio and rate reasoning to solve real-world and mathematical problems, e.g., by reasoning about tables of equivalent ratios, tape</w:t>
            </w:r>
            <w:r w:rsidR="000C42B6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0C42B6">
              <w:rPr>
                <w:rFonts w:asciiTheme="minorHAnsi" w:eastAsia="Times New Roman" w:hAnsiTheme="minorHAnsi" w:cstheme="minorHAnsi"/>
                <w:color w:val="auto"/>
              </w:rPr>
              <w:t>diagrams, double number line diagrams, or equations.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1. Make sense of problems and persevere in</w:t>
            </w:r>
            <w:r w:rsidR="000C42B6" w:rsidRPr="000C42B6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0C42B6">
              <w:rPr>
                <w:rFonts w:asciiTheme="minorHAnsi" w:eastAsia="Times New Roman" w:hAnsiTheme="minorHAnsi" w:cstheme="minorHAnsi"/>
                <w:color w:val="auto"/>
              </w:rPr>
              <w:t>solving them.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2. Reason abstractly and quantitatively.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3. Construct viable arguments and critique</w:t>
            </w:r>
            <w:r w:rsidR="000C42B6" w:rsidRPr="000C42B6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0C42B6">
              <w:rPr>
                <w:rFonts w:asciiTheme="minorHAnsi" w:eastAsia="Times New Roman" w:hAnsiTheme="minorHAnsi" w:cstheme="minorHAnsi"/>
                <w:color w:val="auto"/>
              </w:rPr>
              <w:t>the reasoning of others.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4. Model with mathematics.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5. Use appropriate tools strategically.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6. Attend to precision.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7. Look for and make use of structure.</w:t>
            </w:r>
          </w:p>
          <w:p w:rsidR="00A77B3E" w:rsidRPr="001D765D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="Times New Roman" w:hAnsi="Gotham-Book" w:cs="Gotham-Book"/>
                <w:color w:val="auto"/>
                <w:sz w:val="18"/>
                <w:szCs w:val="18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8. Look for and express regularity in repeated</w:t>
            </w:r>
            <w:r w:rsidR="000C42B6" w:rsidRPr="000C42B6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0C42B6">
              <w:rPr>
                <w:rFonts w:asciiTheme="minorHAnsi" w:eastAsia="Times New Roman" w:hAnsiTheme="minorHAnsi" w:cstheme="minorHAnsi"/>
                <w:color w:val="auto"/>
              </w:rPr>
              <w:t>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1D765D" w:rsidP="001D76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I can use ratio to solve real world problems.</w:t>
            </w:r>
          </w:p>
          <w:p w:rsidR="001D765D" w:rsidRDefault="001D765D" w:rsidP="001D76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 can use rate reasoning to solve real world problems.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 w:rsidRPr="001D765D">
              <w:rPr>
                <w:highlight w:val="yellow"/>
              </w:rPr>
              <w:t>Level 1 Recall</w:t>
            </w:r>
            <w:r>
              <w:t>; Level 2 – Skill/Concept;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1D765D" w:rsidP="001D765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</w:t>
            </w:r>
            <w:r w:rsidR="000C42B6">
              <w:t>Vocabulary</w:t>
            </w:r>
            <w:r>
              <w:t>-ratio, rate reasoning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D765D">
            <w:pPr>
              <w:spacing w:after="0" w:line="240" w:lineRule="auto"/>
            </w:pPr>
            <w:r>
              <w:t>Exit Tickets-</w:t>
            </w:r>
            <w:r w:rsidR="000C42B6">
              <w:t>Vocabulary</w:t>
            </w:r>
            <w:r>
              <w:t xml:space="preserve"> and skills</w:t>
            </w:r>
          </w:p>
          <w:p w:rsidR="001D765D" w:rsidRDefault="001D765D">
            <w:pPr>
              <w:spacing w:after="0" w:line="240" w:lineRule="auto"/>
            </w:pPr>
            <w:r>
              <w:t>Constructive Response-short; few questions</w:t>
            </w:r>
          </w:p>
          <w:p w:rsidR="001D765D" w:rsidRDefault="001D765D">
            <w:pPr>
              <w:spacing w:after="0" w:line="240" w:lineRule="auto"/>
            </w:pPr>
            <w:r>
              <w:t>Word problems using ratios and rate reasoning</w:t>
            </w:r>
          </w:p>
          <w:p w:rsidR="001D765D" w:rsidRDefault="001D765D">
            <w:pPr>
              <w:spacing w:after="0" w:line="240" w:lineRule="auto"/>
            </w:pPr>
          </w:p>
          <w:p w:rsidR="001D765D" w:rsidRDefault="001D765D" w:rsidP="001D765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t xml:space="preserve"> </w:t>
            </w:r>
            <w:r w:rsidRPr="001D765D"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Using the information in the table, find the number of yards in 24 feet.</w:t>
            </w:r>
          </w:p>
          <w:p w:rsidR="001D765D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797"/>
              <w:gridCol w:w="1797"/>
              <w:gridCol w:w="1797"/>
              <w:gridCol w:w="1798"/>
              <w:gridCol w:w="1798"/>
              <w:gridCol w:w="1798"/>
            </w:tblGrid>
            <w:tr w:rsidR="001D765D" w:rsidTr="001D765D">
              <w:tc>
                <w:tcPr>
                  <w:tcW w:w="1797" w:type="dxa"/>
                </w:tcPr>
                <w:p w:rsidR="001D765D" w:rsidRDefault="001D765D" w:rsidP="001D7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Feet</w:t>
                  </w:r>
                </w:p>
              </w:tc>
              <w:tc>
                <w:tcPr>
                  <w:tcW w:w="1797" w:type="dxa"/>
                </w:tcPr>
                <w:p w:rsidR="001D765D" w:rsidRDefault="001D765D" w:rsidP="001D7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97" w:type="dxa"/>
                </w:tcPr>
                <w:p w:rsidR="001D765D" w:rsidRDefault="001D765D" w:rsidP="001D7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98" w:type="dxa"/>
                </w:tcPr>
                <w:p w:rsidR="001D765D" w:rsidRDefault="001D765D" w:rsidP="001D7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98" w:type="dxa"/>
                </w:tcPr>
                <w:p w:rsidR="001D765D" w:rsidRDefault="001D765D" w:rsidP="001D7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98" w:type="dxa"/>
                </w:tcPr>
                <w:p w:rsidR="001D765D" w:rsidRDefault="001D765D" w:rsidP="001D7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24</w:t>
                  </w:r>
                </w:p>
              </w:tc>
            </w:tr>
            <w:tr w:rsidR="001D765D" w:rsidTr="001D765D">
              <w:tc>
                <w:tcPr>
                  <w:tcW w:w="1797" w:type="dxa"/>
                </w:tcPr>
                <w:p w:rsidR="001D765D" w:rsidRDefault="001D765D" w:rsidP="001D7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Yards</w:t>
                  </w:r>
                </w:p>
              </w:tc>
              <w:tc>
                <w:tcPr>
                  <w:tcW w:w="1797" w:type="dxa"/>
                </w:tcPr>
                <w:p w:rsidR="001D765D" w:rsidRDefault="001D765D" w:rsidP="001D7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97" w:type="dxa"/>
                </w:tcPr>
                <w:p w:rsidR="001D765D" w:rsidRDefault="001D765D" w:rsidP="001D7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98" w:type="dxa"/>
                </w:tcPr>
                <w:p w:rsidR="001D765D" w:rsidRDefault="001D765D" w:rsidP="001D7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98" w:type="dxa"/>
                </w:tcPr>
                <w:p w:rsidR="001D765D" w:rsidRDefault="001D765D" w:rsidP="001D7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98" w:type="dxa"/>
                </w:tcPr>
                <w:p w:rsidR="001D765D" w:rsidRDefault="001D765D" w:rsidP="001D7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?</w:t>
                  </w:r>
                </w:p>
              </w:tc>
            </w:tr>
          </w:tbl>
          <w:p w:rsidR="001D765D" w:rsidRPr="001D765D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</w:p>
          <w:p w:rsidR="00075E7B" w:rsidRPr="00075E7B" w:rsidRDefault="00075E7B" w:rsidP="00075E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 w:rsidRPr="00075E7B"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Compare the number of black to white circles. If the ratio remains the same, how many black circles</w:t>
            </w:r>
          </w:p>
          <w:p w:rsidR="001D765D" w:rsidRDefault="00075E7B" w:rsidP="0007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proofErr w:type="gramStart"/>
            <w:r w:rsidRPr="00075E7B"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will</w:t>
            </w:r>
            <w:proofErr w:type="gramEnd"/>
            <w:r w:rsidRPr="00075E7B"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you have if you have 60 white circles?</w:t>
            </w:r>
          </w:p>
          <w:p w:rsidR="00075E7B" w:rsidRDefault="007C11B5" w:rsidP="0007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 w:rsidRPr="007C11B5">
              <w:rPr>
                <w:noProof/>
              </w:rPr>
              <w:pict>
                <v:oval id="_x0000_s1032" style="position:absolute;margin-left:153.6pt;margin-top:9.2pt;width:12.75pt;height:12pt;z-index:251664384"/>
              </w:pict>
            </w:r>
            <w:r w:rsidRPr="007C11B5">
              <w:rPr>
                <w:noProof/>
              </w:rPr>
              <w:pict>
                <v:oval id="_x0000_s1031" style="position:absolute;margin-left:134.85pt;margin-top:9.2pt;width:12.75pt;height:12pt;z-index:251663360"/>
              </w:pict>
            </w:r>
            <w:r w:rsidRPr="007C11B5">
              <w:rPr>
                <w:noProof/>
              </w:rPr>
              <w:pict>
                <v:oval id="_x0000_s1030" style="position:absolute;margin-left:113.1pt;margin-top:9.2pt;width:12.75pt;height:12pt;z-index:251662336"/>
              </w:pict>
            </w:r>
            <w:r w:rsidRPr="007C11B5">
              <w:rPr>
                <w:noProof/>
              </w:rPr>
              <w:pict>
                <v:oval id="_x0000_s1029" style="position:absolute;margin-left:94.35pt;margin-top:9.2pt;width:12.75pt;height:12pt;z-index:251661312" fillcolor="black [3213]"/>
              </w:pict>
            </w:r>
            <w:r w:rsidRPr="007C11B5">
              <w:rPr>
                <w:noProof/>
              </w:rPr>
              <w:pict>
                <v:oval id="_x0000_s1028" style="position:absolute;margin-left:76.35pt;margin-top:9.2pt;width:12.75pt;height:12pt;z-index:251660288" fillcolor="black [3213]"/>
              </w:pict>
            </w:r>
            <w:r w:rsidRPr="007C11B5">
              <w:rPr>
                <w:noProof/>
              </w:rPr>
              <w:pict>
                <v:oval id="_x0000_s1027" style="position:absolute;margin-left:56.85pt;margin-top:9.2pt;width:12.75pt;height:12pt;z-index:251659264" fillcolor="black [3213]"/>
              </w:pict>
            </w:r>
            <w:r>
              <w:rPr>
                <w:rFonts w:ascii="Verdana" w:eastAsia="Times New Roman" w:hAnsi="Verdana" w:cs="Verdana"/>
                <w:noProof/>
                <w:color w:val="auto"/>
                <w:sz w:val="20"/>
                <w:szCs w:val="20"/>
              </w:rPr>
              <w:pict>
                <v:oval id="_x0000_s1026" style="position:absolute;margin-left:33.6pt;margin-top:9.2pt;width:12.75pt;height:12pt;z-index:251658240" fillcolor="black [3213]"/>
              </w:pict>
            </w:r>
          </w:p>
          <w:p w:rsidR="00075E7B" w:rsidRDefault="00075E7B" w:rsidP="0007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</w:p>
          <w:p w:rsidR="00075E7B" w:rsidRDefault="00075E7B" w:rsidP="0007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797"/>
              <w:gridCol w:w="1797"/>
              <w:gridCol w:w="1797"/>
              <w:gridCol w:w="1798"/>
              <w:gridCol w:w="1798"/>
              <w:gridCol w:w="1798"/>
            </w:tblGrid>
            <w:tr w:rsidR="00075E7B" w:rsidTr="00075E7B">
              <w:tc>
                <w:tcPr>
                  <w:tcW w:w="1797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1797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97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98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98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798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?</w:t>
                  </w:r>
                </w:p>
              </w:tc>
            </w:tr>
            <w:tr w:rsidR="00075E7B" w:rsidTr="00075E7B">
              <w:tc>
                <w:tcPr>
                  <w:tcW w:w="1797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797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97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98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98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798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color w:val="auto"/>
                      <w:sz w:val="20"/>
                      <w:szCs w:val="20"/>
                    </w:rPr>
                    <w:t>60</w:t>
                  </w:r>
                </w:p>
              </w:tc>
            </w:tr>
          </w:tbl>
          <w:p w:rsidR="00075E7B" w:rsidRDefault="00075E7B" w:rsidP="0007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</w:p>
          <w:p w:rsidR="00075E7B" w:rsidRDefault="00075E7B" w:rsidP="0007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</w:p>
          <w:p w:rsidR="00075E7B" w:rsidRPr="00075E7B" w:rsidRDefault="00075E7B" w:rsidP="00075E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If 6 </w:t>
            </w:r>
            <w:proofErr w:type="gramStart"/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is</w:t>
            </w:r>
            <w:proofErr w:type="gramEnd"/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30% of a value, what is that value?</w:t>
            </w:r>
          </w:p>
          <w:p w:rsidR="00075E7B" w:rsidRDefault="00075E7B" w:rsidP="00075E7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75E7B" w:rsidRDefault="00075E7B" w:rsidP="00075E7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</w:p>
          <w:p w:rsidR="00075E7B" w:rsidRDefault="00075E7B" w:rsidP="00075E7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C42B6" w:rsidRDefault="000C42B6" w:rsidP="00075E7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75E7B" w:rsidRPr="00075E7B" w:rsidRDefault="00075E7B" w:rsidP="00075E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 </w:t>
            </w:r>
            <w:r w:rsidRPr="00075E7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 credit card company charges 17% interest on any charges not paid at the end of the month. Make a ratio table to</w:t>
            </w:r>
          </w:p>
          <w:p w:rsidR="00075E7B" w:rsidRDefault="00075E7B" w:rsidP="0007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show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how much the interest would be for several amounts. If your bill totals $450 for this month, how much interest</w:t>
            </w:r>
          </w:p>
          <w:p w:rsidR="00075E7B" w:rsidRDefault="00075E7B" w:rsidP="0007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would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you have to pay if you let the balance carry to the next month? Show the relationship on a graph and use the</w:t>
            </w:r>
          </w:p>
          <w:p w:rsidR="00075E7B" w:rsidRDefault="00075E7B" w:rsidP="0007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075E7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graph</w:t>
            </w:r>
            <w:proofErr w:type="gramEnd"/>
            <w:r w:rsidRPr="00075E7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to predict the interest charges for a $300 balance.</w:t>
            </w:r>
          </w:p>
          <w:p w:rsidR="00075E7B" w:rsidRDefault="00075E7B" w:rsidP="0007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797"/>
              <w:gridCol w:w="1797"/>
              <w:gridCol w:w="1797"/>
              <w:gridCol w:w="1798"/>
              <w:gridCol w:w="1798"/>
              <w:gridCol w:w="1798"/>
            </w:tblGrid>
            <w:tr w:rsidR="00075E7B" w:rsidTr="00075E7B">
              <w:tc>
                <w:tcPr>
                  <w:tcW w:w="1797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Charges</w:t>
                  </w:r>
                </w:p>
              </w:tc>
              <w:tc>
                <w:tcPr>
                  <w:tcW w:w="1797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$1</w:t>
                  </w:r>
                </w:p>
              </w:tc>
              <w:tc>
                <w:tcPr>
                  <w:tcW w:w="1797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$50</w:t>
                  </w:r>
                </w:p>
              </w:tc>
              <w:tc>
                <w:tcPr>
                  <w:tcW w:w="1798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$100</w:t>
                  </w:r>
                </w:p>
              </w:tc>
              <w:tc>
                <w:tcPr>
                  <w:tcW w:w="1798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$200</w:t>
                  </w:r>
                </w:p>
              </w:tc>
              <w:tc>
                <w:tcPr>
                  <w:tcW w:w="1798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$450</w:t>
                  </w:r>
                </w:p>
              </w:tc>
            </w:tr>
            <w:tr w:rsidR="00075E7B" w:rsidTr="00075E7B">
              <w:tc>
                <w:tcPr>
                  <w:tcW w:w="1797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Interest</w:t>
                  </w:r>
                </w:p>
              </w:tc>
              <w:tc>
                <w:tcPr>
                  <w:tcW w:w="1797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$0.17</w:t>
                  </w:r>
                </w:p>
              </w:tc>
              <w:tc>
                <w:tcPr>
                  <w:tcW w:w="1797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$8.50</w:t>
                  </w:r>
                </w:p>
              </w:tc>
              <w:tc>
                <w:tcPr>
                  <w:tcW w:w="1798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$17</w:t>
                  </w:r>
                </w:p>
              </w:tc>
              <w:tc>
                <w:tcPr>
                  <w:tcW w:w="1798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$34</w:t>
                  </w:r>
                </w:p>
              </w:tc>
              <w:tc>
                <w:tcPr>
                  <w:tcW w:w="1798" w:type="dxa"/>
                </w:tcPr>
                <w:p w:rsidR="00075E7B" w:rsidRDefault="00075E7B" w:rsidP="0007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?</w:t>
                  </w:r>
                </w:p>
              </w:tc>
            </w:tr>
          </w:tbl>
          <w:p w:rsidR="00075E7B" w:rsidRDefault="00075E7B" w:rsidP="0007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075E7B" w:rsidRDefault="00075E7B" w:rsidP="00075E7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0C42B6">
              <w:t>Student answered 4 out of 4 with various/creative reasoning.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0C42B6">
              <w:t xml:space="preserve">Student answered 4 out of 4 with reasoning.  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0C42B6">
              <w:t>Student answered 3 out of 4 with some reasoning.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0C42B6">
              <w:t xml:space="preserve">Student answered less than 3 with little or no reasoning.  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C66526" w:rsidRDefault="00C66526">
      <w:pPr>
        <w:spacing w:after="0" w:line="240" w:lineRule="auto"/>
      </w:pPr>
      <w:r>
        <w:br w:type="page"/>
      </w:r>
    </w:p>
    <w:p w:rsidR="00C66526" w:rsidRDefault="00C66526" w:rsidP="00C66526">
      <w:pPr>
        <w:spacing w:after="0"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6.RP.3</w:t>
      </w:r>
      <w:proofErr w:type="gramEnd"/>
      <w:r>
        <w:rPr>
          <w:sz w:val="36"/>
          <w:szCs w:val="36"/>
        </w:rPr>
        <w:t xml:space="preserve"> </w:t>
      </w:r>
      <w:r w:rsidRPr="00182ED1">
        <w:rPr>
          <w:sz w:val="36"/>
          <w:szCs w:val="36"/>
        </w:rPr>
        <w:t xml:space="preserve"> Tracking Sheet</w:t>
      </w:r>
    </w:p>
    <w:p w:rsidR="00C66526" w:rsidRPr="00182ED1" w:rsidRDefault="00C66526" w:rsidP="00C66526">
      <w:pPr>
        <w:spacing w:after="0" w:line="240" w:lineRule="auto"/>
        <w:jc w:val="center"/>
        <w:rPr>
          <w:sz w:val="36"/>
          <w:szCs w:val="36"/>
        </w:rPr>
      </w:pPr>
    </w:p>
    <w:p w:rsidR="00C66526" w:rsidRPr="00182ED1" w:rsidRDefault="00C66526" w:rsidP="00C66526">
      <w:pPr>
        <w:spacing w:after="0" w:line="240" w:lineRule="auto"/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Class:  ____</w:t>
      </w:r>
      <w:r>
        <w:rPr>
          <w:sz w:val="32"/>
          <w:szCs w:val="32"/>
        </w:rPr>
        <w:t>______________</w:t>
      </w:r>
      <w:r>
        <w:rPr>
          <w:sz w:val="32"/>
          <w:szCs w:val="32"/>
        </w:rPr>
        <w:tab/>
        <w:t>Grade: 6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Skill</w:t>
      </w:r>
      <w:proofErr w:type="gramEnd"/>
      <w:r>
        <w:rPr>
          <w:sz w:val="32"/>
          <w:szCs w:val="32"/>
        </w:rPr>
        <w:t>: 6.RP.3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ayout w:type="fixed"/>
        <w:tblLook w:val="04A0"/>
      </w:tblPr>
      <w:tblGrid>
        <w:gridCol w:w="2718"/>
        <w:gridCol w:w="540"/>
        <w:gridCol w:w="810"/>
        <w:gridCol w:w="630"/>
        <w:gridCol w:w="810"/>
        <w:gridCol w:w="630"/>
        <w:gridCol w:w="720"/>
        <w:gridCol w:w="630"/>
        <w:gridCol w:w="810"/>
        <w:gridCol w:w="630"/>
        <w:gridCol w:w="810"/>
        <w:gridCol w:w="630"/>
        <w:gridCol w:w="648"/>
      </w:tblGrid>
      <w:tr w:rsidR="00C66526" w:rsidTr="00AE688E">
        <w:trPr>
          <w:cantSplit/>
          <w:trHeight w:val="260"/>
        </w:trPr>
        <w:tc>
          <w:tcPr>
            <w:tcW w:w="2718" w:type="dxa"/>
            <w:vMerge w:val="restart"/>
            <w:vAlign w:val="bottom"/>
          </w:tcPr>
          <w:p w:rsidR="00C66526" w:rsidRDefault="00C66526" w:rsidP="00AE688E">
            <w:r>
              <w:t>Student</w:t>
            </w:r>
          </w:p>
        </w:tc>
        <w:tc>
          <w:tcPr>
            <w:tcW w:w="2790" w:type="dxa"/>
            <w:gridSpan w:val="4"/>
          </w:tcPr>
          <w:p w:rsidR="00C66526" w:rsidRDefault="00C66526" w:rsidP="00AE688E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790" w:type="dxa"/>
            <w:gridSpan w:val="4"/>
          </w:tcPr>
          <w:p w:rsidR="00C66526" w:rsidRDefault="00C66526" w:rsidP="00AE688E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18" w:type="dxa"/>
            <w:gridSpan w:val="4"/>
          </w:tcPr>
          <w:p w:rsidR="00C66526" w:rsidRDefault="00C66526" w:rsidP="00AE688E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C66526" w:rsidTr="00AE688E">
        <w:trPr>
          <w:cantSplit/>
          <w:trHeight w:val="1412"/>
        </w:trPr>
        <w:tc>
          <w:tcPr>
            <w:tcW w:w="2718" w:type="dxa"/>
            <w:vMerge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  <w:textDirection w:val="btLr"/>
          </w:tcPr>
          <w:p w:rsidR="00C66526" w:rsidRPr="0065583F" w:rsidRDefault="00C66526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C66526" w:rsidRPr="0065583F" w:rsidRDefault="00C66526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C66526" w:rsidRPr="0065583F" w:rsidRDefault="00C66526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C66526" w:rsidRPr="0065583F" w:rsidRDefault="00C66526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C66526" w:rsidRPr="0065583F" w:rsidRDefault="00C66526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720" w:type="dxa"/>
            <w:textDirection w:val="btLr"/>
          </w:tcPr>
          <w:p w:rsidR="00C66526" w:rsidRPr="0065583F" w:rsidRDefault="00C66526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C66526" w:rsidRPr="0065583F" w:rsidRDefault="00C66526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C66526" w:rsidRPr="0065583F" w:rsidRDefault="00C66526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C66526" w:rsidRPr="0065583F" w:rsidRDefault="00C66526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C66526" w:rsidRPr="0065583F" w:rsidRDefault="00C66526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C66526" w:rsidRPr="0065583F" w:rsidRDefault="00C66526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648" w:type="dxa"/>
            <w:textDirection w:val="btLr"/>
          </w:tcPr>
          <w:p w:rsidR="00C66526" w:rsidRPr="0065583F" w:rsidRDefault="00C66526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  <w:tr w:rsidR="00C66526" w:rsidTr="00AE688E">
        <w:trPr>
          <w:trHeight w:val="216"/>
        </w:trPr>
        <w:tc>
          <w:tcPr>
            <w:tcW w:w="2718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C66526" w:rsidRDefault="00C66526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C66526" w:rsidRDefault="00C66526" w:rsidP="00AE688E">
            <w:pPr>
              <w:spacing w:after="0"/>
              <w:jc w:val="center"/>
            </w:pPr>
          </w:p>
        </w:tc>
      </w:tr>
    </w:tbl>
    <w:p w:rsidR="00C66526" w:rsidRDefault="00C66526" w:rsidP="00C66526">
      <w:pPr>
        <w:spacing w:after="0"/>
      </w:pPr>
    </w:p>
    <w:p w:rsidR="00C66526" w:rsidRDefault="00C66526" w:rsidP="00C66526">
      <w:pPr>
        <w:spacing w:line="240" w:lineRule="auto"/>
      </w:pPr>
    </w:p>
    <w:p w:rsidR="00C66526" w:rsidRDefault="00C66526">
      <w:pPr>
        <w:spacing w:after="0" w:line="240" w:lineRule="auto"/>
      </w:pPr>
      <w:r>
        <w:br w:type="page"/>
      </w:r>
    </w:p>
    <w:p w:rsidR="00A77B3E" w:rsidRDefault="00C66526" w:rsidP="00C66526">
      <w:pPr>
        <w:spacing w:line="240" w:lineRule="auto"/>
        <w:jc w:val="right"/>
      </w:pPr>
      <w:r>
        <w:lastRenderedPageBreak/>
        <w:t>Name:  ____________________________</w:t>
      </w:r>
    </w:p>
    <w:p w:rsidR="00C66526" w:rsidRPr="00C66526" w:rsidRDefault="00C66526" w:rsidP="00C66526">
      <w:pPr>
        <w:spacing w:after="0" w:line="240" w:lineRule="auto"/>
        <w:jc w:val="center"/>
        <w:rPr>
          <w:b/>
        </w:rPr>
      </w:pPr>
      <w:proofErr w:type="gramStart"/>
      <w:r w:rsidRPr="00C66526">
        <w:rPr>
          <w:b/>
        </w:rPr>
        <w:t>6.RP.3</w:t>
      </w:r>
      <w:proofErr w:type="gramEnd"/>
      <w:r w:rsidRPr="00C66526">
        <w:rPr>
          <w:b/>
        </w:rPr>
        <w:t xml:space="preserve"> Exit Slip</w:t>
      </w:r>
    </w:p>
    <w:p w:rsidR="00C66526" w:rsidRPr="00C66526" w:rsidRDefault="00C66526" w:rsidP="00C66526">
      <w:pPr>
        <w:spacing w:after="0" w:line="240" w:lineRule="auto"/>
        <w:rPr>
          <w:b/>
        </w:rPr>
      </w:pPr>
      <w:r w:rsidRPr="00C66526">
        <w:rPr>
          <w:b/>
        </w:rPr>
        <w:t>Directions:  Solve the following problems.</w:t>
      </w:r>
    </w:p>
    <w:p w:rsidR="00C66526" w:rsidRDefault="00C66526" w:rsidP="00C66526">
      <w:pPr>
        <w:spacing w:after="0" w:line="240" w:lineRule="auto"/>
      </w:pPr>
    </w:p>
    <w:p w:rsidR="00C66526" w:rsidRPr="00C66526" w:rsidRDefault="00C66526" w:rsidP="00C665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Verdana"/>
          <w:color w:val="auto"/>
          <w:sz w:val="20"/>
          <w:szCs w:val="20"/>
        </w:rPr>
      </w:pPr>
      <w:r>
        <w:t xml:space="preserve"> </w:t>
      </w:r>
      <w:r w:rsidRPr="00C66526">
        <w:rPr>
          <w:rFonts w:ascii="Verdana" w:eastAsia="Times New Roman" w:hAnsi="Verdana" w:cs="Verdana"/>
          <w:color w:val="auto"/>
          <w:sz w:val="20"/>
          <w:szCs w:val="20"/>
        </w:rPr>
        <w:t>Using the information in the table, find the number of yards in 24 feet.</w: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797"/>
        <w:gridCol w:w="1797"/>
        <w:gridCol w:w="1797"/>
        <w:gridCol w:w="1798"/>
        <w:gridCol w:w="1798"/>
        <w:gridCol w:w="1798"/>
      </w:tblGrid>
      <w:tr w:rsidR="00C66526" w:rsidTr="00AE688E"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Feet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9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15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24</w:t>
            </w:r>
          </w:p>
        </w:tc>
      </w:tr>
      <w:tr w:rsidR="00C66526" w:rsidTr="00AE688E"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Yards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?</w:t>
            </w:r>
          </w:p>
        </w:tc>
      </w:tr>
    </w:tbl>
    <w:p w:rsidR="00C66526" w:rsidRPr="001D765D" w:rsidRDefault="00C66526" w:rsidP="00C665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C66526" w:rsidRPr="00075E7B" w:rsidRDefault="00C66526" w:rsidP="00C665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Verdana"/>
          <w:color w:val="auto"/>
          <w:sz w:val="20"/>
          <w:szCs w:val="20"/>
        </w:rPr>
      </w:pPr>
      <w:r w:rsidRPr="00075E7B">
        <w:rPr>
          <w:rFonts w:ascii="Verdana" w:eastAsia="Times New Roman" w:hAnsi="Verdana" w:cs="Verdana"/>
          <w:color w:val="auto"/>
          <w:sz w:val="20"/>
          <w:szCs w:val="20"/>
        </w:rPr>
        <w:t>Compare the number of black to white circles. If the ratio remains the same, how many black circles</w: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proofErr w:type="gramStart"/>
      <w:r w:rsidRPr="00075E7B">
        <w:rPr>
          <w:rFonts w:ascii="Verdana" w:eastAsia="Times New Roman" w:hAnsi="Verdana" w:cs="Verdana"/>
          <w:color w:val="auto"/>
          <w:sz w:val="20"/>
          <w:szCs w:val="20"/>
        </w:rPr>
        <w:t>will</w:t>
      </w:r>
      <w:proofErr w:type="gramEnd"/>
      <w:r w:rsidRPr="00075E7B">
        <w:rPr>
          <w:rFonts w:ascii="Verdana" w:eastAsia="Times New Roman" w:hAnsi="Verdana" w:cs="Verdana"/>
          <w:color w:val="auto"/>
          <w:sz w:val="20"/>
          <w:szCs w:val="20"/>
        </w:rPr>
        <w:t xml:space="preserve"> you have if you have 60 white circles?</w: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r w:rsidRPr="007C11B5">
        <w:rPr>
          <w:noProof/>
        </w:rPr>
        <w:pict>
          <v:oval id="_x0000_s1039" style="position:absolute;margin-left:153.6pt;margin-top:9.2pt;width:12.75pt;height:12pt;z-index:251672576"/>
        </w:pict>
      </w:r>
      <w:r w:rsidRPr="007C11B5">
        <w:rPr>
          <w:noProof/>
        </w:rPr>
        <w:pict>
          <v:oval id="_x0000_s1038" style="position:absolute;margin-left:134.85pt;margin-top:9.2pt;width:12.75pt;height:12pt;z-index:251671552"/>
        </w:pict>
      </w:r>
      <w:r w:rsidRPr="007C11B5">
        <w:rPr>
          <w:noProof/>
        </w:rPr>
        <w:pict>
          <v:oval id="_x0000_s1037" style="position:absolute;margin-left:113.1pt;margin-top:9.2pt;width:12.75pt;height:12pt;z-index:251670528"/>
        </w:pict>
      </w:r>
      <w:r w:rsidRPr="007C11B5">
        <w:rPr>
          <w:noProof/>
        </w:rPr>
        <w:pict>
          <v:oval id="_x0000_s1036" style="position:absolute;margin-left:94.35pt;margin-top:9.2pt;width:12.75pt;height:12pt;z-index:251669504" fillcolor="black [3213]"/>
        </w:pict>
      </w:r>
      <w:r w:rsidRPr="007C11B5">
        <w:rPr>
          <w:noProof/>
        </w:rPr>
        <w:pict>
          <v:oval id="_x0000_s1035" style="position:absolute;margin-left:76.35pt;margin-top:9.2pt;width:12.75pt;height:12pt;z-index:251668480" fillcolor="black [3213]"/>
        </w:pict>
      </w:r>
      <w:r w:rsidRPr="007C11B5">
        <w:rPr>
          <w:noProof/>
        </w:rPr>
        <w:pict>
          <v:oval id="_x0000_s1034" style="position:absolute;margin-left:56.85pt;margin-top:9.2pt;width:12.75pt;height:12pt;z-index:251667456" fillcolor="black [3213]"/>
        </w:pict>
      </w:r>
      <w:r>
        <w:rPr>
          <w:rFonts w:ascii="Verdana" w:eastAsia="Times New Roman" w:hAnsi="Verdana" w:cs="Verdana"/>
          <w:noProof/>
          <w:color w:val="auto"/>
          <w:sz w:val="20"/>
          <w:szCs w:val="20"/>
        </w:rPr>
        <w:pict>
          <v:oval id="_x0000_s1033" style="position:absolute;margin-left:33.6pt;margin-top:9.2pt;width:12.75pt;height:12pt;z-index:251666432" fillcolor="black [3213]"/>
        </w:pic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797"/>
        <w:gridCol w:w="1797"/>
        <w:gridCol w:w="1797"/>
        <w:gridCol w:w="1798"/>
        <w:gridCol w:w="1798"/>
        <w:gridCol w:w="1798"/>
      </w:tblGrid>
      <w:tr w:rsidR="00C66526" w:rsidTr="00AE688E"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Black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40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20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60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?</w:t>
            </w:r>
          </w:p>
        </w:tc>
      </w:tr>
      <w:tr w:rsidR="00C66526" w:rsidTr="00AE688E"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White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30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15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45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60</w:t>
            </w:r>
          </w:p>
        </w:tc>
      </w:tr>
    </w:tbl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C66526" w:rsidRPr="00075E7B" w:rsidRDefault="00C66526" w:rsidP="00C665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</w:pPr>
      <w:r>
        <w:t xml:space="preserve"> </w:t>
      </w:r>
      <w:r>
        <w:rPr>
          <w:rFonts w:ascii="Verdana" w:eastAsia="Times New Roman" w:hAnsi="Verdana" w:cs="Verdana"/>
          <w:color w:val="auto"/>
          <w:sz w:val="20"/>
          <w:szCs w:val="20"/>
        </w:rPr>
        <w:t xml:space="preserve">If 6 </w:t>
      </w:r>
      <w:proofErr w:type="gramStart"/>
      <w:r>
        <w:rPr>
          <w:rFonts w:ascii="Verdana" w:eastAsia="Times New Roman" w:hAnsi="Verdana" w:cs="Verdana"/>
          <w:color w:val="auto"/>
          <w:sz w:val="20"/>
          <w:szCs w:val="20"/>
        </w:rPr>
        <w:t>is</w:t>
      </w:r>
      <w:proofErr w:type="gramEnd"/>
      <w:r>
        <w:rPr>
          <w:rFonts w:ascii="Verdana" w:eastAsia="Times New Roman" w:hAnsi="Verdana" w:cs="Verdana"/>
          <w:color w:val="auto"/>
          <w:sz w:val="20"/>
          <w:szCs w:val="20"/>
        </w:rPr>
        <w:t xml:space="preserve"> 30% of a value, what is that value?</w: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</w:pP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</w:pP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</w:pPr>
    </w:p>
    <w:p w:rsidR="00C66526" w:rsidRPr="00075E7B" w:rsidRDefault="00C66526" w:rsidP="00C665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75E7B">
        <w:rPr>
          <w:rFonts w:ascii="Arial" w:eastAsia="Times New Roman" w:hAnsi="Arial" w:cs="Arial"/>
          <w:color w:val="auto"/>
          <w:sz w:val="20"/>
          <w:szCs w:val="20"/>
        </w:rPr>
        <w:t>A credit card company charges 17% interest on any charges not paid at the end of the month. Make a ratio table to</w: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auto"/>
          <w:sz w:val="20"/>
          <w:szCs w:val="20"/>
        </w:rPr>
        <w:t>show</w:t>
      </w:r>
      <w:proofErr w:type="gramEnd"/>
      <w:r>
        <w:rPr>
          <w:rFonts w:ascii="Arial" w:eastAsia="Times New Roman" w:hAnsi="Arial" w:cs="Arial"/>
          <w:color w:val="auto"/>
          <w:sz w:val="20"/>
          <w:szCs w:val="20"/>
        </w:rPr>
        <w:t xml:space="preserve"> how much the interest would be for several amounts. If your bill totals $450 for this month, how much interest</w: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auto"/>
          <w:sz w:val="20"/>
          <w:szCs w:val="20"/>
        </w:rPr>
        <w:t>would</w:t>
      </w:r>
      <w:proofErr w:type="gramEnd"/>
      <w:r>
        <w:rPr>
          <w:rFonts w:ascii="Arial" w:eastAsia="Times New Roman" w:hAnsi="Arial" w:cs="Arial"/>
          <w:color w:val="auto"/>
          <w:sz w:val="20"/>
          <w:szCs w:val="20"/>
        </w:rPr>
        <w:t xml:space="preserve"> you have to pay if you let the balance carry to the next month? Show the relationship on a graph and use the</w: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 w:rsidRPr="00075E7B">
        <w:rPr>
          <w:rFonts w:ascii="Arial" w:eastAsia="Times New Roman" w:hAnsi="Arial" w:cs="Arial"/>
          <w:color w:val="auto"/>
          <w:sz w:val="20"/>
          <w:szCs w:val="20"/>
        </w:rPr>
        <w:t>graph</w:t>
      </w:r>
      <w:proofErr w:type="gramEnd"/>
      <w:r w:rsidRPr="00075E7B">
        <w:rPr>
          <w:rFonts w:ascii="Arial" w:eastAsia="Times New Roman" w:hAnsi="Arial" w:cs="Arial"/>
          <w:color w:val="auto"/>
          <w:sz w:val="20"/>
          <w:szCs w:val="20"/>
        </w:rPr>
        <w:t xml:space="preserve"> to predict the interest charges for a $300 balance.</w:t>
      </w:r>
    </w:p>
    <w:tbl>
      <w:tblPr>
        <w:tblStyle w:val="TableGrid"/>
        <w:tblW w:w="0" w:type="auto"/>
        <w:tblLook w:val="04A0"/>
      </w:tblPr>
      <w:tblGrid>
        <w:gridCol w:w="1797"/>
        <w:gridCol w:w="1797"/>
        <w:gridCol w:w="1797"/>
        <w:gridCol w:w="1798"/>
        <w:gridCol w:w="1798"/>
        <w:gridCol w:w="1798"/>
      </w:tblGrid>
      <w:tr w:rsidR="00C66526" w:rsidTr="00AE688E"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Charges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$50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$100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$200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$450</w:t>
            </w:r>
          </w:p>
        </w:tc>
      </w:tr>
      <w:tr w:rsidR="00C66526" w:rsidTr="00AE688E"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Interest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$0.17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$8.50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$17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$34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?</w:t>
            </w:r>
          </w:p>
        </w:tc>
      </w:tr>
    </w:tbl>
    <w:p w:rsidR="00C66526" w:rsidRDefault="00C66526" w:rsidP="00C66526">
      <w:pPr>
        <w:spacing w:line="240" w:lineRule="auto"/>
        <w:jc w:val="right"/>
      </w:pPr>
    </w:p>
    <w:p w:rsidR="00C66526" w:rsidRDefault="00C66526" w:rsidP="00C66526">
      <w:pPr>
        <w:spacing w:line="240" w:lineRule="auto"/>
        <w:jc w:val="right"/>
      </w:pPr>
      <w:r>
        <w:t>Name:  ____________________________</w:t>
      </w:r>
    </w:p>
    <w:p w:rsidR="00C66526" w:rsidRPr="00C66526" w:rsidRDefault="00C66526" w:rsidP="00C66526">
      <w:pPr>
        <w:spacing w:after="0" w:line="240" w:lineRule="auto"/>
        <w:jc w:val="center"/>
        <w:rPr>
          <w:b/>
        </w:rPr>
      </w:pPr>
      <w:proofErr w:type="gramStart"/>
      <w:r w:rsidRPr="00C66526">
        <w:rPr>
          <w:b/>
        </w:rPr>
        <w:t>6.RP.3</w:t>
      </w:r>
      <w:proofErr w:type="gramEnd"/>
      <w:r w:rsidRPr="00C66526">
        <w:rPr>
          <w:b/>
        </w:rPr>
        <w:t xml:space="preserve"> Exit Slip</w:t>
      </w:r>
    </w:p>
    <w:p w:rsidR="00C66526" w:rsidRPr="00C66526" w:rsidRDefault="00C66526" w:rsidP="00C66526">
      <w:pPr>
        <w:spacing w:after="0" w:line="240" w:lineRule="auto"/>
        <w:rPr>
          <w:b/>
        </w:rPr>
      </w:pPr>
      <w:r w:rsidRPr="00C66526">
        <w:rPr>
          <w:b/>
        </w:rPr>
        <w:t>Directions:  Solve the following problems.</w:t>
      </w:r>
    </w:p>
    <w:p w:rsidR="00C66526" w:rsidRDefault="00C66526" w:rsidP="00C66526">
      <w:pPr>
        <w:spacing w:after="0" w:line="240" w:lineRule="auto"/>
      </w:pPr>
    </w:p>
    <w:p w:rsidR="00C66526" w:rsidRPr="00C66526" w:rsidRDefault="00C66526" w:rsidP="00C665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Verdana"/>
          <w:color w:val="auto"/>
          <w:sz w:val="20"/>
          <w:szCs w:val="20"/>
        </w:rPr>
      </w:pPr>
      <w:r>
        <w:t xml:space="preserve"> </w:t>
      </w:r>
      <w:r w:rsidRPr="00C66526">
        <w:rPr>
          <w:rFonts w:ascii="Verdana" w:eastAsia="Times New Roman" w:hAnsi="Verdana" w:cs="Verdana"/>
          <w:color w:val="auto"/>
          <w:sz w:val="20"/>
          <w:szCs w:val="20"/>
        </w:rPr>
        <w:t>Using the information in the table, find the number of yards in 24 feet.</w: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797"/>
        <w:gridCol w:w="1797"/>
        <w:gridCol w:w="1797"/>
        <w:gridCol w:w="1798"/>
        <w:gridCol w:w="1798"/>
        <w:gridCol w:w="1798"/>
      </w:tblGrid>
      <w:tr w:rsidR="00C66526" w:rsidTr="00AE688E"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Feet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9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15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24</w:t>
            </w:r>
          </w:p>
        </w:tc>
      </w:tr>
      <w:tr w:rsidR="00C66526" w:rsidTr="00AE688E"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Yards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?</w:t>
            </w:r>
          </w:p>
        </w:tc>
      </w:tr>
    </w:tbl>
    <w:p w:rsidR="00C66526" w:rsidRPr="001D765D" w:rsidRDefault="00C66526" w:rsidP="00C665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C66526" w:rsidRPr="00075E7B" w:rsidRDefault="00C66526" w:rsidP="00C665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Verdana"/>
          <w:color w:val="auto"/>
          <w:sz w:val="20"/>
          <w:szCs w:val="20"/>
        </w:rPr>
      </w:pPr>
      <w:r w:rsidRPr="00075E7B">
        <w:rPr>
          <w:rFonts w:ascii="Verdana" w:eastAsia="Times New Roman" w:hAnsi="Verdana" w:cs="Verdana"/>
          <w:color w:val="auto"/>
          <w:sz w:val="20"/>
          <w:szCs w:val="20"/>
        </w:rPr>
        <w:t>Compare the number of black to white circles. If the ratio remains the same, how many black circles</w: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proofErr w:type="gramStart"/>
      <w:r w:rsidRPr="00075E7B">
        <w:rPr>
          <w:rFonts w:ascii="Verdana" w:eastAsia="Times New Roman" w:hAnsi="Verdana" w:cs="Verdana"/>
          <w:color w:val="auto"/>
          <w:sz w:val="20"/>
          <w:szCs w:val="20"/>
        </w:rPr>
        <w:t>will</w:t>
      </w:r>
      <w:proofErr w:type="gramEnd"/>
      <w:r w:rsidRPr="00075E7B">
        <w:rPr>
          <w:rFonts w:ascii="Verdana" w:eastAsia="Times New Roman" w:hAnsi="Verdana" w:cs="Verdana"/>
          <w:color w:val="auto"/>
          <w:sz w:val="20"/>
          <w:szCs w:val="20"/>
        </w:rPr>
        <w:t xml:space="preserve"> you have if you have 60 white circles?</w: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r w:rsidRPr="007C11B5">
        <w:rPr>
          <w:noProof/>
        </w:rPr>
        <w:pict>
          <v:oval id="_x0000_s1046" style="position:absolute;margin-left:153.6pt;margin-top:9.2pt;width:12.75pt;height:12pt;z-index:251680768"/>
        </w:pict>
      </w:r>
      <w:r w:rsidRPr="007C11B5">
        <w:rPr>
          <w:noProof/>
        </w:rPr>
        <w:pict>
          <v:oval id="_x0000_s1045" style="position:absolute;margin-left:134.85pt;margin-top:9.2pt;width:12.75pt;height:12pt;z-index:251679744"/>
        </w:pict>
      </w:r>
      <w:r w:rsidRPr="007C11B5">
        <w:rPr>
          <w:noProof/>
        </w:rPr>
        <w:pict>
          <v:oval id="_x0000_s1044" style="position:absolute;margin-left:113.1pt;margin-top:9.2pt;width:12.75pt;height:12pt;z-index:251678720"/>
        </w:pict>
      </w:r>
      <w:r w:rsidRPr="007C11B5">
        <w:rPr>
          <w:noProof/>
        </w:rPr>
        <w:pict>
          <v:oval id="_x0000_s1043" style="position:absolute;margin-left:94.35pt;margin-top:9.2pt;width:12.75pt;height:12pt;z-index:251677696" fillcolor="black [3213]"/>
        </w:pict>
      </w:r>
      <w:r w:rsidRPr="007C11B5">
        <w:rPr>
          <w:noProof/>
        </w:rPr>
        <w:pict>
          <v:oval id="_x0000_s1042" style="position:absolute;margin-left:76.35pt;margin-top:9.2pt;width:12.75pt;height:12pt;z-index:251676672" fillcolor="black [3213]"/>
        </w:pict>
      </w:r>
      <w:r w:rsidRPr="007C11B5">
        <w:rPr>
          <w:noProof/>
        </w:rPr>
        <w:pict>
          <v:oval id="_x0000_s1041" style="position:absolute;margin-left:56.85pt;margin-top:9.2pt;width:12.75pt;height:12pt;z-index:251675648" fillcolor="black [3213]"/>
        </w:pict>
      </w:r>
      <w:r>
        <w:rPr>
          <w:rFonts w:ascii="Verdana" w:eastAsia="Times New Roman" w:hAnsi="Verdana" w:cs="Verdana"/>
          <w:noProof/>
          <w:color w:val="auto"/>
          <w:sz w:val="20"/>
          <w:szCs w:val="20"/>
        </w:rPr>
        <w:pict>
          <v:oval id="_x0000_s1040" style="position:absolute;margin-left:33.6pt;margin-top:9.2pt;width:12.75pt;height:12pt;z-index:251674624" fillcolor="black [3213]"/>
        </w:pic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797"/>
        <w:gridCol w:w="1797"/>
        <w:gridCol w:w="1797"/>
        <w:gridCol w:w="1798"/>
        <w:gridCol w:w="1798"/>
        <w:gridCol w:w="1798"/>
      </w:tblGrid>
      <w:tr w:rsidR="00C66526" w:rsidTr="00AE688E"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Black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40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20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60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?</w:t>
            </w:r>
          </w:p>
        </w:tc>
      </w:tr>
      <w:tr w:rsidR="00C66526" w:rsidTr="00AE688E"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White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30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15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45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60</w:t>
            </w:r>
          </w:p>
        </w:tc>
      </w:tr>
    </w:tbl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C66526" w:rsidRPr="00075E7B" w:rsidRDefault="00C66526" w:rsidP="00C665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</w:pPr>
      <w:r>
        <w:t xml:space="preserve"> </w:t>
      </w:r>
      <w:r>
        <w:rPr>
          <w:rFonts w:ascii="Verdana" w:eastAsia="Times New Roman" w:hAnsi="Verdana" w:cs="Verdana"/>
          <w:color w:val="auto"/>
          <w:sz w:val="20"/>
          <w:szCs w:val="20"/>
        </w:rPr>
        <w:t xml:space="preserve">If 6 </w:t>
      </w:r>
      <w:proofErr w:type="gramStart"/>
      <w:r>
        <w:rPr>
          <w:rFonts w:ascii="Verdana" w:eastAsia="Times New Roman" w:hAnsi="Verdana" w:cs="Verdana"/>
          <w:color w:val="auto"/>
          <w:sz w:val="20"/>
          <w:szCs w:val="20"/>
        </w:rPr>
        <w:t>is</w:t>
      </w:r>
      <w:proofErr w:type="gramEnd"/>
      <w:r>
        <w:rPr>
          <w:rFonts w:ascii="Verdana" w:eastAsia="Times New Roman" w:hAnsi="Verdana" w:cs="Verdana"/>
          <w:color w:val="auto"/>
          <w:sz w:val="20"/>
          <w:szCs w:val="20"/>
        </w:rPr>
        <w:t xml:space="preserve"> 30% of a value, what is that value?</w: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</w:pP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</w:pPr>
    </w:p>
    <w:p w:rsidR="00C66526" w:rsidRPr="00075E7B" w:rsidRDefault="00C66526" w:rsidP="00C665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75E7B">
        <w:rPr>
          <w:rFonts w:ascii="Arial" w:eastAsia="Times New Roman" w:hAnsi="Arial" w:cs="Arial"/>
          <w:color w:val="auto"/>
          <w:sz w:val="20"/>
          <w:szCs w:val="20"/>
        </w:rPr>
        <w:t>A credit card company charges 17% interest on any charges not paid at the end of the month. Make a ratio table to</w: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auto"/>
          <w:sz w:val="20"/>
          <w:szCs w:val="20"/>
        </w:rPr>
        <w:t>show</w:t>
      </w:r>
      <w:proofErr w:type="gramEnd"/>
      <w:r>
        <w:rPr>
          <w:rFonts w:ascii="Arial" w:eastAsia="Times New Roman" w:hAnsi="Arial" w:cs="Arial"/>
          <w:color w:val="auto"/>
          <w:sz w:val="20"/>
          <w:szCs w:val="20"/>
        </w:rPr>
        <w:t xml:space="preserve"> how much the interest would be for several amounts. If your bill totals $450 for this month, how much interest</w: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auto"/>
          <w:sz w:val="20"/>
          <w:szCs w:val="20"/>
        </w:rPr>
        <w:t>would</w:t>
      </w:r>
      <w:proofErr w:type="gramEnd"/>
      <w:r>
        <w:rPr>
          <w:rFonts w:ascii="Arial" w:eastAsia="Times New Roman" w:hAnsi="Arial" w:cs="Arial"/>
          <w:color w:val="auto"/>
          <w:sz w:val="20"/>
          <w:szCs w:val="20"/>
        </w:rPr>
        <w:t xml:space="preserve"> you have to pay if you let the balance carry to the next month? Show the relationship on a graph and use the</w:t>
      </w:r>
    </w:p>
    <w:p w:rsidR="00C66526" w:rsidRDefault="00C66526" w:rsidP="00C665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 w:rsidRPr="00075E7B">
        <w:rPr>
          <w:rFonts w:ascii="Arial" w:eastAsia="Times New Roman" w:hAnsi="Arial" w:cs="Arial"/>
          <w:color w:val="auto"/>
          <w:sz w:val="20"/>
          <w:szCs w:val="20"/>
        </w:rPr>
        <w:t>graph</w:t>
      </w:r>
      <w:proofErr w:type="gramEnd"/>
      <w:r w:rsidRPr="00075E7B">
        <w:rPr>
          <w:rFonts w:ascii="Arial" w:eastAsia="Times New Roman" w:hAnsi="Arial" w:cs="Arial"/>
          <w:color w:val="auto"/>
          <w:sz w:val="20"/>
          <w:szCs w:val="20"/>
        </w:rPr>
        <w:t xml:space="preserve"> to predict the interest charges for a $300 balance.</w:t>
      </w:r>
    </w:p>
    <w:tbl>
      <w:tblPr>
        <w:tblStyle w:val="TableGrid"/>
        <w:tblW w:w="0" w:type="auto"/>
        <w:tblLook w:val="04A0"/>
      </w:tblPr>
      <w:tblGrid>
        <w:gridCol w:w="1797"/>
        <w:gridCol w:w="1797"/>
        <w:gridCol w:w="1797"/>
        <w:gridCol w:w="1798"/>
        <w:gridCol w:w="1798"/>
        <w:gridCol w:w="1798"/>
      </w:tblGrid>
      <w:tr w:rsidR="00C66526" w:rsidTr="00AE688E"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Charges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$50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$100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$200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$450</w:t>
            </w:r>
          </w:p>
        </w:tc>
      </w:tr>
      <w:tr w:rsidR="00C66526" w:rsidTr="00AE688E"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Interest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$0.17</w:t>
            </w:r>
          </w:p>
        </w:tc>
        <w:tc>
          <w:tcPr>
            <w:tcW w:w="1797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$8.50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$17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$34</w:t>
            </w:r>
          </w:p>
        </w:tc>
        <w:tc>
          <w:tcPr>
            <w:tcW w:w="1798" w:type="dxa"/>
          </w:tcPr>
          <w:p w:rsidR="00C66526" w:rsidRDefault="00C66526" w:rsidP="00AE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?</w:t>
            </w:r>
          </w:p>
        </w:tc>
      </w:tr>
    </w:tbl>
    <w:p w:rsidR="00C66526" w:rsidRDefault="00C66526" w:rsidP="00C66526">
      <w:pPr>
        <w:spacing w:line="240" w:lineRule="auto"/>
      </w:pPr>
    </w:p>
    <w:sectPr w:rsidR="00C66526" w:rsidSect="008A34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5734"/>
    <w:multiLevelType w:val="hybridMultilevel"/>
    <w:tmpl w:val="B1BAC9B6"/>
    <w:lvl w:ilvl="0" w:tplc="B6E645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0866"/>
    <w:multiLevelType w:val="hybridMultilevel"/>
    <w:tmpl w:val="ED72EA2A"/>
    <w:lvl w:ilvl="0" w:tplc="C8888B8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3B22B1"/>
    <w:multiLevelType w:val="hybridMultilevel"/>
    <w:tmpl w:val="6406A53A"/>
    <w:lvl w:ilvl="0" w:tplc="DD602F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C41AE"/>
    <w:multiLevelType w:val="hybridMultilevel"/>
    <w:tmpl w:val="1EF29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EF4791"/>
    <w:multiLevelType w:val="hybridMultilevel"/>
    <w:tmpl w:val="937C9418"/>
    <w:lvl w:ilvl="0" w:tplc="3D007F7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4C80F67"/>
    <w:multiLevelType w:val="hybridMultilevel"/>
    <w:tmpl w:val="65FCEA90"/>
    <w:lvl w:ilvl="0" w:tplc="2242A6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332246B"/>
    <w:multiLevelType w:val="hybridMultilevel"/>
    <w:tmpl w:val="3AE0F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75E7B"/>
    <w:rsid w:val="000C42B6"/>
    <w:rsid w:val="001D765D"/>
    <w:rsid w:val="007C11B5"/>
    <w:rsid w:val="008A3495"/>
    <w:rsid w:val="00A77B3E"/>
    <w:rsid w:val="00B006FC"/>
    <w:rsid w:val="00C66526"/>
    <w:rsid w:val="00C7152E"/>
    <w:rsid w:val="00EA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49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D765D"/>
    <w:pPr>
      <w:ind w:left="720"/>
      <w:contextualSpacing/>
    </w:pPr>
  </w:style>
  <w:style w:type="table" w:styleId="TableGrid">
    <w:name w:val="Table Grid"/>
    <w:basedOn w:val="TableNormal"/>
    <w:rsid w:val="001D76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2012-06-04T02:42:00Z</cp:lastPrinted>
  <dcterms:created xsi:type="dcterms:W3CDTF">2012-08-01T03:21:00Z</dcterms:created>
  <dcterms:modified xsi:type="dcterms:W3CDTF">2012-08-01T03:21:00Z</dcterms:modified>
</cp:coreProperties>
</file>