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B006FC">
      <w:pPr>
        <w:spacing w:line="240" w:lineRule="auto"/>
        <w:jc w:val="center"/>
      </w:pPr>
      <w:r>
        <w:rPr>
          <w:rFonts w:ascii="Times New Roman" w:eastAsia="Times New Roman" w:hAnsi="Times New Roman" w:cs="Times New Roman"/>
          <w:sz w:val="36"/>
          <w:szCs w:val="36"/>
        </w:rPr>
        <w:t>Mathematics CFA Template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6"/>
      </w:tblGrid>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B006FC">
            <w:pPr>
              <w:spacing w:after="0" w:line="240" w:lineRule="auto"/>
              <w:jc w:val="center"/>
            </w:pPr>
            <w:r>
              <w:rPr>
                <w:rFonts w:ascii="Times New Roman" w:eastAsia="Times New Roman" w:hAnsi="Times New Roman" w:cs="Times New Roman"/>
                <w:sz w:val="36"/>
                <w:szCs w:val="36"/>
              </w:rPr>
              <w:t>Pre-Instruction</w:t>
            </w:r>
          </w:p>
        </w:tc>
      </w:tr>
      <w:tr w:rsidR="00A77B3E">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A77B3E" w:rsidRDefault="00B006FC">
            <w:pPr>
              <w:spacing w:after="0" w:line="240" w:lineRule="auto"/>
            </w:pPr>
            <w:r>
              <w:rPr>
                <w:rFonts w:ascii="Times New Roman" w:eastAsia="Times New Roman" w:hAnsi="Times New Roman" w:cs="Times New Roman"/>
              </w:rPr>
              <w:t>1. List the Standard.  Underline the nouns (what students will know) and highlight the verbs (what student will do):</w:t>
            </w: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Pr="003D334D" w:rsidRDefault="00B57329" w:rsidP="003D334D">
            <w:pPr>
              <w:autoSpaceDE w:val="0"/>
              <w:autoSpaceDN w:val="0"/>
              <w:adjustRightInd w:val="0"/>
              <w:spacing w:after="0" w:line="240" w:lineRule="auto"/>
              <w:rPr>
                <w:rFonts w:asciiTheme="minorHAnsi" w:eastAsia="Times New Roman" w:hAnsiTheme="minorHAnsi" w:cstheme="minorHAnsi"/>
                <w:color w:val="auto"/>
              </w:rPr>
            </w:pPr>
            <w:proofErr w:type="gramStart"/>
            <w:r w:rsidRPr="003D334D">
              <w:rPr>
                <w:rFonts w:asciiTheme="minorHAnsi" w:hAnsiTheme="minorHAnsi" w:cstheme="minorHAnsi"/>
              </w:rPr>
              <w:t>6.SP.</w:t>
            </w:r>
            <w:r w:rsidR="003D334D" w:rsidRPr="003D334D">
              <w:rPr>
                <w:rFonts w:asciiTheme="minorHAnsi" w:hAnsiTheme="minorHAnsi" w:cstheme="minorHAnsi"/>
              </w:rPr>
              <w:t>4</w:t>
            </w:r>
            <w:proofErr w:type="gramEnd"/>
            <w:r w:rsidR="003D334D" w:rsidRPr="003D334D">
              <w:rPr>
                <w:rFonts w:asciiTheme="minorHAnsi" w:hAnsiTheme="minorHAnsi" w:cstheme="minorHAnsi"/>
              </w:rPr>
              <w:t>-</w:t>
            </w:r>
            <w:r w:rsidR="003D334D" w:rsidRPr="003D334D">
              <w:rPr>
                <w:rFonts w:asciiTheme="minorHAnsi" w:eastAsia="Times New Roman" w:hAnsiTheme="minorHAnsi" w:cstheme="minorHAnsi"/>
                <w:color w:val="auto"/>
                <w:highlight w:val="yellow"/>
              </w:rPr>
              <w:t>Display</w:t>
            </w:r>
            <w:r w:rsidR="003D334D" w:rsidRPr="003D334D">
              <w:rPr>
                <w:rFonts w:asciiTheme="minorHAnsi" w:eastAsia="Times New Roman" w:hAnsiTheme="minorHAnsi" w:cstheme="minorHAnsi"/>
                <w:color w:val="auto"/>
              </w:rPr>
              <w:t xml:space="preserve"> </w:t>
            </w:r>
            <w:r w:rsidR="003D334D" w:rsidRPr="003D334D">
              <w:rPr>
                <w:rFonts w:asciiTheme="minorHAnsi" w:eastAsia="Times New Roman" w:hAnsiTheme="minorHAnsi" w:cstheme="minorHAnsi"/>
                <w:color w:val="auto"/>
                <w:u w:val="single"/>
              </w:rPr>
              <w:t>numerical data</w:t>
            </w:r>
            <w:r w:rsidR="003D334D" w:rsidRPr="003D334D">
              <w:rPr>
                <w:rFonts w:asciiTheme="minorHAnsi" w:eastAsia="Times New Roman" w:hAnsiTheme="minorHAnsi" w:cstheme="minorHAnsi"/>
                <w:color w:val="auto"/>
              </w:rPr>
              <w:t xml:space="preserve"> in plots on </w:t>
            </w:r>
            <w:r w:rsidR="003D334D" w:rsidRPr="003D334D">
              <w:rPr>
                <w:rFonts w:asciiTheme="minorHAnsi" w:eastAsia="Times New Roman" w:hAnsiTheme="minorHAnsi" w:cstheme="minorHAnsi"/>
                <w:color w:val="auto"/>
                <w:u w:val="single"/>
              </w:rPr>
              <w:t>a number line</w:t>
            </w:r>
            <w:r w:rsidR="003D334D" w:rsidRPr="003D334D">
              <w:rPr>
                <w:rFonts w:asciiTheme="minorHAnsi" w:eastAsia="Times New Roman" w:hAnsiTheme="minorHAnsi" w:cstheme="minorHAnsi"/>
                <w:color w:val="auto"/>
              </w:rPr>
              <w:t xml:space="preserve">, including </w:t>
            </w:r>
            <w:r w:rsidR="003D334D" w:rsidRPr="003D334D">
              <w:rPr>
                <w:rFonts w:asciiTheme="minorHAnsi" w:eastAsia="Times New Roman" w:hAnsiTheme="minorHAnsi" w:cstheme="minorHAnsi"/>
                <w:color w:val="auto"/>
                <w:u w:val="single"/>
              </w:rPr>
              <w:t xml:space="preserve">dot </w:t>
            </w:r>
            <w:proofErr w:type="spellStart"/>
            <w:r w:rsidR="003D334D" w:rsidRPr="003D334D">
              <w:rPr>
                <w:rFonts w:asciiTheme="minorHAnsi" w:eastAsia="Times New Roman" w:hAnsiTheme="minorHAnsi" w:cstheme="minorHAnsi"/>
                <w:color w:val="auto"/>
                <w:u w:val="single"/>
              </w:rPr>
              <w:t>plots,histograms</w:t>
            </w:r>
            <w:proofErr w:type="spellEnd"/>
            <w:r w:rsidR="003D334D" w:rsidRPr="003D334D">
              <w:rPr>
                <w:rFonts w:asciiTheme="minorHAnsi" w:eastAsia="Times New Roman" w:hAnsiTheme="minorHAnsi" w:cstheme="minorHAnsi"/>
                <w:color w:val="auto"/>
                <w:u w:val="single"/>
              </w:rPr>
              <w:t>, and box plots</w:t>
            </w:r>
            <w:r w:rsidR="003D334D" w:rsidRPr="003D334D">
              <w:rPr>
                <w:rFonts w:asciiTheme="minorHAnsi" w:eastAsia="Times New Roman" w:hAnsiTheme="minorHAnsi" w:cstheme="minorHAnsi"/>
                <w:color w:val="auto"/>
              </w:rPr>
              <w:t>.</w:t>
            </w:r>
          </w:p>
        </w:tc>
      </w:tr>
      <w:tr w:rsidR="00A77B3E">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100" w:type="dxa"/>
              <w:left w:w="100" w:type="dxa"/>
              <w:bottom w:w="100" w:type="dxa"/>
              <w:right w:w="100" w:type="dxa"/>
            </w:tcMar>
          </w:tcPr>
          <w:p w:rsidR="00A77B3E" w:rsidRDefault="00B006FC">
            <w:pPr>
              <w:spacing w:after="0" w:line="240" w:lineRule="auto"/>
            </w:pPr>
            <w:r>
              <w:rPr>
                <w:rFonts w:ascii="Times New Roman" w:eastAsia="Times New Roman" w:hAnsi="Times New Roman" w:cs="Times New Roman"/>
              </w:rPr>
              <w:t>2. Mathematical Practices</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765D" w:rsidRPr="000C42B6" w:rsidRDefault="001D765D" w:rsidP="001D765D">
            <w:pPr>
              <w:autoSpaceDE w:val="0"/>
              <w:autoSpaceDN w:val="0"/>
              <w:adjustRightInd w:val="0"/>
              <w:spacing w:after="0" w:line="240" w:lineRule="auto"/>
              <w:rPr>
                <w:rFonts w:asciiTheme="minorHAnsi" w:eastAsia="Times New Roman" w:hAnsiTheme="minorHAnsi" w:cstheme="minorHAnsi"/>
                <w:color w:val="auto"/>
              </w:rPr>
            </w:pPr>
            <w:r w:rsidRPr="000C42B6">
              <w:rPr>
                <w:rFonts w:asciiTheme="minorHAnsi" w:eastAsia="Times New Roman" w:hAnsiTheme="minorHAnsi" w:cstheme="minorHAnsi"/>
                <w:color w:val="auto"/>
              </w:rPr>
              <w:t>1. Make sense of problems and persevere in</w:t>
            </w:r>
            <w:r w:rsidR="000C42B6" w:rsidRPr="000C42B6">
              <w:rPr>
                <w:rFonts w:asciiTheme="minorHAnsi" w:eastAsia="Times New Roman" w:hAnsiTheme="minorHAnsi" w:cstheme="minorHAnsi"/>
                <w:color w:val="auto"/>
              </w:rPr>
              <w:t xml:space="preserve"> </w:t>
            </w:r>
            <w:r w:rsidRPr="000C42B6">
              <w:rPr>
                <w:rFonts w:asciiTheme="minorHAnsi" w:eastAsia="Times New Roman" w:hAnsiTheme="minorHAnsi" w:cstheme="minorHAnsi"/>
                <w:color w:val="auto"/>
              </w:rPr>
              <w:t>solving them.</w:t>
            </w:r>
          </w:p>
          <w:p w:rsidR="001D765D" w:rsidRPr="000C42B6" w:rsidRDefault="001D765D" w:rsidP="001D765D">
            <w:pPr>
              <w:autoSpaceDE w:val="0"/>
              <w:autoSpaceDN w:val="0"/>
              <w:adjustRightInd w:val="0"/>
              <w:spacing w:after="0" w:line="240" w:lineRule="auto"/>
              <w:rPr>
                <w:rFonts w:asciiTheme="minorHAnsi" w:eastAsia="Times New Roman" w:hAnsiTheme="minorHAnsi" w:cstheme="minorHAnsi"/>
                <w:color w:val="auto"/>
              </w:rPr>
            </w:pPr>
            <w:r w:rsidRPr="000C42B6">
              <w:rPr>
                <w:rFonts w:asciiTheme="minorHAnsi" w:eastAsia="Times New Roman" w:hAnsiTheme="minorHAnsi" w:cstheme="minorHAnsi"/>
                <w:color w:val="auto"/>
              </w:rPr>
              <w:t>2. Reason abstractly and quantitatively.</w:t>
            </w:r>
          </w:p>
          <w:p w:rsidR="001D765D" w:rsidRPr="000C42B6" w:rsidRDefault="001D765D" w:rsidP="001D765D">
            <w:pPr>
              <w:autoSpaceDE w:val="0"/>
              <w:autoSpaceDN w:val="0"/>
              <w:adjustRightInd w:val="0"/>
              <w:spacing w:after="0" w:line="240" w:lineRule="auto"/>
              <w:rPr>
                <w:rFonts w:asciiTheme="minorHAnsi" w:eastAsia="Times New Roman" w:hAnsiTheme="minorHAnsi" w:cstheme="minorHAnsi"/>
                <w:color w:val="auto"/>
              </w:rPr>
            </w:pPr>
            <w:r w:rsidRPr="000C42B6">
              <w:rPr>
                <w:rFonts w:asciiTheme="minorHAnsi" w:eastAsia="Times New Roman" w:hAnsiTheme="minorHAnsi" w:cstheme="minorHAnsi"/>
                <w:color w:val="auto"/>
              </w:rPr>
              <w:t>3. Construct viable arguments and critique</w:t>
            </w:r>
            <w:r w:rsidR="000C42B6" w:rsidRPr="000C42B6">
              <w:rPr>
                <w:rFonts w:asciiTheme="minorHAnsi" w:eastAsia="Times New Roman" w:hAnsiTheme="minorHAnsi" w:cstheme="minorHAnsi"/>
                <w:color w:val="auto"/>
              </w:rPr>
              <w:t xml:space="preserve"> </w:t>
            </w:r>
            <w:r w:rsidRPr="000C42B6">
              <w:rPr>
                <w:rFonts w:asciiTheme="minorHAnsi" w:eastAsia="Times New Roman" w:hAnsiTheme="minorHAnsi" w:cstheme="minorHAnsi"/>
                <w:color w:val="auto"/>
              </w:rPr>
              <w:t>the reasoning of others.</w:t>
            </w:r>
          </w:p>
          <w:p w:rsidR="001D765D" w:rsidRPr="000C42B6" w:rsidRDefault="001D765D" w:rsidP="001D765D">
            <w:pPr>
              <w:autoSpaceDE w:val="0"/>
              <w:autoSpaceDN w:val="0"/>
              <w:adjustRightInd w:val="0"/>
              <w:spacing w:after="0" w:line="240" w:lineRule="auto"/>
              <w:rPr>
                <w:rFonts w:asciiTheme="minorHAnsi" w:eastAsia="Times New Roman" w:hAnsiTheme="minorHAnsi" w:cstheme="minorHAnsi"/>
                <w:color w:val="auto"/>
              </w:rPr>
            </w:pPr>
            <w:r w:rsidRPr="000C42B6">
              <w:rPr>
                <w:rFonts w:asciiTheme="minorHAnsi" w:eastAsia="Times New Roman" w:hAnsiTheme="minorHAnsi" w:cstheme="minorHAnsi"/>
                <w:color w:val="auto"/>
              </w:rPr>
              <w:t>4. Model with mathematics.</w:t>
            </w:r>
          </w:p>
          <w:p w:rsidR="001D765D" w:rsidRPr="000C42B6" w:rsidRDefault="001D765D" w:rsidP="001D765D">
            <w:pPr>
              <w:autoSpaceDE w:val="0"/>
              <w:autoSpaceDN w:val="0"/>
              <w:adjustRightInd w:val="0"/>
              <w:spacing w:after="0" w:line="240" w:lineRule="auto"/>
              <w:rPr>
                <w:rFonts w:asciiTheme="minorHAnsi" w:eastAsia="Times New Roman" w:hAnsiTheme="minorHAnsi" w:cstheme="minorHAnsi"/>
                <w:color w:val="auto"/>
              </w:rPr>
            </w:pPr>
            <w:r w:rsidRPr="000C42B6">
              <w:rPr>
                <w:rFonts w:asciiTheme="minorHAnsi" w:eastAsia="Times New Roman" w:hAnsiTheme="minorHAnsi" w:cstheme="minorHAnsi"/>
                <w:color w:val="auto"/>
              </w:rPr>
              <w:t>5. Use appropriate tools strategically.</w:t>
            </w:r>
          </w:p>
          <w:p w:rsidR="001D765D" w:rsidRPr="000C42B6" w:rsidRDefault="001D765D" w:rsidP="001D765D">
            <w:pPr>
              <w:autoSpaceDE w:val="0"/>
              <w:autoSpaceDN w:val="0"/>
              <w:adjustRightInd w:val="0"/>
              <w:spacing w:after="0" w:line="240" w:lineRule="auto"/>
              <w:rPr>
                <w:rFonts w:asciiTheme="minorHAnsi" w:eastAsia="Times New Roman" w:hAnsiTheme="minorHAnsi" w:cstheme="minorHAnsi"/>
                <w:color w:val="auto"/>
              </w:rPr>
            </w:pPr>
            <w:r w:rsidRPr="000C42B6">
              <w:rPr>
                <w:rFonts w:asciiTheme="minorHAnsi" w:eastAsia="Times New Roman" w:hAnsiTheme="minorHAnsi" w:cstheme="minorHAnsi"/>
                <w:color w:val="auto"/>
              </w:rPr>
              <w:t>6. Attend to precision.</w:t>
            </w:r>
          </w:p>
          <w:p w:rsidR="001D765D" w:rsidRPr="000C42B6" w:rsidRDefault="001D765D" w:rsidP="001D765D">
            <w:pPr>
              <w:autoSpaceDE w:val="0"/>
              <w:autoSpaceDN w:val="0"/>
              <w:adjustRightInd w:val="0"/>
              <w:spacing w:after="0" w:line="240" w:lineRule="auto"/>
              <w:rPr>
                <w:rFonts w:asciiTheme="minorHAnsi" w:eastAsia="Times New Roman" w:hAnsiTheme="minorHAnsi" w:cstheme="minorHAnsi"/>
                <w:color w:val="auto"/>
              </w:rPr>
            </w:pPr>
            <w:r w:rsidRPr="000C42B6">
              <w:rPr>
                <w:rFonts w:asciiTheme="minorHAnsi" w:eastAsia="Times New Roman" w:hAnsiTheme="minorHAnsi" w:cstheme="minorHAnsi"/>
                <w:color w:val="auto"/>
              </w:rPr>
              <w:t>7. Look for and make use of structure.</w:t>
            </w:r>
          </w:p>
          <w:p w:rsidR="00A77B3E" w:rsidRPr="001D765D" w:rsidRDefault="001D765D" w:rsidP="001D765D">
            <w:pPr>
              <w:autoSpaceDE w:val="0"/>
              <w:autoSpaceDN w:val="0"/>
              <w:adjustRightInd w:val="0"/>
              <w:spacing w:after="0" w:line="240" w:lineRule="auto"/>
              <w:rPr>
                <w:rFonts w:ascii="Gotham-Book" w:eastAsia="Times New Roman" w:hAnsi="Gotham-Book" w:cs="Gotham-Book"/>
                <w:color w:val="auto"/>
                <w:sz w:val="18"/>
                <w:szCs w:val="18"/>
              </w:rPr>
            </w:pPr>
            <w:r w:rsidRPr="000C42B6">
              <w:rPr>
                <w:rFonts w:asciiTheme="minorHAnsi" w:eastAsia="Times New Roman" w:hAnsiTheme="minorHAnsi" w:cstheme="minorHAnsi"/>
                <w:color w:val="auto"/>
              </w:rPr>
              <w:t>8. Look for and express regularity in repeated</w:t>
            </w:r>
            <w:r w:rsidR="000C42B6" w:rsidRPr="000C42B6">
              <w:rPr>
                <w:rFonts w:asciiTheme="minorHAnsi" w:eastAsia="Times New Roman" w:hAnsiTheme="minorHAnsi" w:cstheme="minorHAnsi"/>
                <w:color w:val="auto"/>
              </w:rPr>
              <w:t xml:space="preserve"> </w:t>
            </w:r>
            <w:r w:rsidRPr="000C42B6">
              <w:rPr>
                <w:rFonts w:asciiTheme="minorHAnsi" w:eastAsia="Times New Roman" w:hAnsiTheme="minorHAnsi" w:cstheme="minorHAnsi"/>
                <w:color w:val="auto"/>
              </w:rPr>
              <w:t>reasoning.</w:t>
            </w:r>
          </w:p>
        </w:tc>
      </w:tr>
      <w:tr w:rsidR="00A77B3E">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100" w:type="dxa"/>
              <w:left w:w="100" w:type="dxa"/>
              <w:bottom w:w="100" w:type="dxa"/>
              <w:right w:w="100" w:type="dxa"/>
            </w:tcMar>
          </w:tcPr>
          <w:p w:rsidR="00A77B3E" w:rsidRDefault="00B006FC">
            <w:pPr>
              <w:spacing w:after="0" w:line="240" w:lineRule="auto"/>
            </w:pPr>
            <w:r>
              <w:rPr>
                <w:rFonts w:ascii="Times New Roman" w:eastAsia="Times New Roman" w:hAnsi="Times New Roman" w:cs="Times New Roman"/>
              </w:rPr>
              <w:t>3.  I Can Statements – Put learning targets in student friendly terms.</w:t>
            </w:r>
          </w:p>
        </w:tc>
      </w:tr>
      <w:tr w:rsidR="00A77B3E">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100" w:type="dxa"/>
              <w:left w:w="100" w:type="dxa"/>
              <w:bottom w:w="100" w:type="dxa"/>
              <w:right w:w="100" w:type="dxa"/>
            </w:tcMar>
          </w:tcPr>
          <w:p w:rsidR="00946287" w:rsidRPr="003D334D" w:rsidRDefault="00B57329" w:rsidP="003D334D">
            <w:pPr>
              <w:pStyle w:val="ListParagraph"/>
              <w:numPr>
                <w:ilvl w:val="0"/>
                <w:numId w:val="1"/>
              </w:numPr>
              <w:spacing w:after="0" w:line="240" w:lineRule="auto"/>
              <w:rPr>
                <w:rFonts w:asciiTheme="minorHAnsi" w:hAnsiTheme="minorHAnsi" w:cstheme="minorHAnsi"/>
              </w:rPr>
            </w:pPr>
            <w:r w:rsidRPr="003D334D">
              <w:rPr>
                <w:rFonts w:asciiTheme="minorHAnsi" w:hAnsiTheme="minorHAnsi" w:cstheme="minorHAnsi"/>
              </w:rPr>
              <w:t xml:space="preserve">I can </w:t>
            </w:r>
            <w:r w:rsidR="003D334D" w:rsidRPr="003D334D">
              <w:rPr>
                <w:rFonts w:asciiTheme="minorHAnsi" w:hAnsiTheme="minorHAnsi" w:cstheme="minorHAnsi"/>
              </w:rPr>
              <w:t>use a set of data to display dot plots, histograms and box plots.</w:t>
            </w:r>
          </w:p>
          <w:p w:rsidR="00A77B3E" w:rsidRPr="003D334D" w:rsidRDefault="003D334D" w:rsidP="003D334D">
            <w:pPr>
              <w:pStyle w:val="ListParagraph"/>
              <w:numPr>
                <w:ilvl w:val="0"/>
                <w:numId w:val="1"/>
              </w:numPr>
              <w:spacing w:after="0" w:line="240" w:lineRule="auto"/>
              <w:rPr>
                <w:rFonts w:asciiTheme="minorHAnsi" w:eastAsia="Times New Roman" w:hAnsiTheme="minorHAnsi" w:cstheme="minorHAnsi"/>
              </w:rPr>
            </w:pPr>
            <w:r w:rsidRPr="003D334D">
              <w:rPr>
                <w:rFonts w:asciiTheme="minorHAnsi" w:eastAsia="Times New Roman" w:hAnsiTheme="minorHAnsi" w:cstheme="minorHAnsi"/>
              </w:rPr>
              <w:t>I can analyze data using number lines, dot plots, histograms and box plots.</w:t>
            </w:r>
          </w:p>
          <w:p w:rsidR="003D334D" w:rsidRPr="003D334D" w:rsidRDefault="003D334D" w:rsidP="00405443">
            <w:pPr>
              <w:pStyle w:val="ListParagraph"/>
              <w:spacing w:after="0" w:line="240" w:lineRule="auto"/>
              <w:ind w:left="405"/>
              <w:rPr>
                <w:rFonts w:ascii="Times New Roman" w:eastAsia="Times New Roman" w:hAnsi="Times New Roman" w:cs="Times New Roman"/>
              </w:rPr>
            </w:pPr>
          </w:p>
          <w:p w:rsidR="00A77B3E" w:rsidRDefault="00B006FC">
            <w:pPr>
              <w:spacing w:after="0" w:line="240" w:lineRule="auto"/>
            </w:pPr>
            <w:r>
              <w:t xml:space="preserve">Depth of Knowledge of the standard (Highlight the Level of the Learning Target):  </w:t>
            </w:r>
          </w:p>
          <w:p w:rsidR="00A77B3E" w:rsidRDefault="00B006FC">
            <w:pPr>
              <w:spacing w:after="0" w:line="240" w:lineRule="auto"/>
              <w:jc w:val="center"/>
            </w:pPr>
            <w:r w:rsidRPr="00946287">
              <w:rPr>
                <w:highlight w:val="yellow"/>
              </w:rPr>
              <w:t>Level 1 Recall; Level 2 – Skill/Concept</w:t>
            </w:r>
            <w:r>
              <w:t xml:space="preserve">; Level 3 – Strategic Thinking; </w:t>
            </w:r>
            <w:r w:rsidRPr="003D334D">
              <w:rPr>
                <w:highlight w:val="yellow"/>
              </w:rPr>
              <w:t>Level 4 – Extended Thinking</w:t>
            </w:r>
          </w:p>
        </w:tc>
      </w:tr>
      <w:tr w:rsidR="00A77B3E">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100" w:type="dxa"/>
              <w:left w:w="100" w:type="dxa"/>
              <w:bottom w:w="100" w:type="dxa"/>
              <w:right w:w="100" w:type="dxa"/>
            </w:tcMar>
          </w:tcPr>
          <w:p w:rsidR="00A77B3E" w:rsidRDefault="00B006FC">
            <w:pPr>
              <w:spacing w:after="0" w:line="240" w:lineRule="auto"/>
            </w:pPr>
            <w:r>
              <w:rPr>
                <w:rFonts w:ascii="Times New Roman" w:eastAsia="Times New Roman" w:hAnsi="Times New Roman" w:cs="Times New Roman"/>
              </w:rPr>
              <w:t>4.  List the skills students need to know in order to begin this standard:</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1D765D" w:rsidP="003D334D">
            <w:pPr>
              <w:pStyle w:val="ListParagraph"/>
              <w:numPr>
                <w:ilvl w:val="0"/>
                <w:numId w:val="2"/>
              </w:numPr>
              <w:spacing w:after="0" w:line="240" w:lineRule="auto"/>
            </w:pPr>
            <w:r>
              <w:t xml:space="preserve"> </w:t>
            </w:r>
            <w:r w:rsidR="000C42B6">
              <w:t>Vocabulary</w:t>
            </w:r>
            <w:r>
              <w:t>-</w:t>
            </w:r>
            <w:r w:rsidR="003D334D">
              <w:t>number line, dot plots, histograms, box plots</w:t>
            </w:r>
          </w:p>
        </w:tc>
      </w:tr>
      <w:tr w:rsidR="00A77B3E">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A77B3E" w:rsidRDefault="00B006FC">
            <w:pPr>
              <w:spacing w:after="0" w:line="240" w:lineRule="auto"/>
            </w:pPr>
            <w:r>
              <w:rPr>
                <w:rFonts w:ascii="Times New Roman" w:eastAsia="Times New Roman" w:hAnsi="Times New Roman" w:cs="Times New Roman"/>
              </w:rPr>
              <w:t>5.  What type of assessment am I going to write?  [</w:t>
            </w:r>
            <w:r>
              <w:rPr>
                <w:rFonts w:ascii="Times New Roman" w:eastAsia="Times New Roman" w:hAnsi="Times New Roman" w:cs="Times New Roman"/>
                <w:u w:val="single"/>
              </w:rPr>
              <w:t>selected response</w:t>
            </w:r>
            <w:r>
              <w:rPr>
                <w:rFonts w:ascii="Times New Roman" w:eastAsia="Times New Roman" w:hAnsi="Times New Roman" w:cs="Times New Roman"/>
              </w:rPr>
              <w:t xml:space="preserve"> (m/c, t/f, y/n, matching, fill in ___) </w:t>
            </w:r>
            <w:r>
              <w:rPr>
                <w:rFonts w:ascii="Times New Roman" w:eastAsia="Times New Roman" w:hAnsi="Times New Roman" w:cs="Times New Roman"/>
                <w:b/>
                <w:bCs/>
                <w:u w:val="single"/>
              </w:rPr>
              <w:t>or</w:t>
            </w:r>
            <w:r>
              <w:rPr>
                <w:rFonts w:ascii="Times New Roman" w:eastAsia="Times New Roman" w:hAnsi="Times New Roman" w:cs="Times New Roman"/>
              </w:rPr>
              <w:t xml:space="preserve"> </w:t>
            </w:r>
            <w:r>
              <w:rPr>
                <w:rFonts w:ascii="Times New Roman" w:eastAsia="Times New Roman" w:hAnsi="Times New Roman" w:cs="Times New Roman"/>
                <w:u w:val="single"/>
              </w:rPr>
              <w:t xml:space="preserve">constructed response </w:t>
            </w:r>
            <w:r>
              <w:rPr>
                <w:rFonts w:ascii="Times New Roman" w:eastAsia="Times New Roman" w:hAnsi="Times New Roman" w:cs="Times New Roman"/>
              </w:rPr>
              <w:t>(</w:t>
            </w:r>
            <w:r>
              <w:rPr>
                <w:rFonts w:ascii="Times New Roman" w:eastAsia="Times New Roman" w:hAnsi="Times New Roman" w:cs="Times New Roman"/>
                <w:b/>
                <w:bCs/>
              </w:rPr>
              <w:t>short:</w:t>
            </w:r>
            <w:r>
              <w:rPr>
                <w:rFonts w:ascii="Times New Roman" w:eastAsia="Times New Roman" w:hAnsi="Times New Roman" w:cs="Times New Roman"/>
              </w:rPr>
              <w:t xml:space="preserve"> word, phrase, sentence, single problem; </w:t>
            </w:r>
            <w:r>
              <w:rPr>
                <w:rFonts w:ascii="Times New Roman" w:eastAsia="Times New Roman" w:hAnsi="Times New Roman" w:cs="Times New Roman"/>
                <w:b/>
                <w:bCs/>
              </w:rPr>
              <w:t>extended</w:t>
            </w:r>
            <w:r>
              <w:rPr>
                <w:rFonts w:ascii="Times New Roman" w:eastAsia="Times New Roman" w:hAnsi="Times New Roman" w:cs="Times New Roman"/>
              </w:rPr>
              <w:t>: multi-step operations in math, problem solving)] List the assessment questions.</w:t>
            </w: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09C3" w:rsidRDefault="001D765D" w:rsidP="00EB09C3">
            <w:pPr>
              <w:spacing w:after="0" w:line="240" w:lineRule="auto"/>
            </w:pPr>
            <w:r>
              <w:t>Exit Tickets-</w:t>
            </w:r>
            <w:r w:rsidR="000C42B6">
              <w:t>Vocabulary</w:t>
            </w:r>
            <w:r>
              <w:t xml:space="preserve"> and skills</w:t>
            </w:r>
            <w:r w:rsidR="00B57329">
              <w:t>-matching</w:t>
            </w:r>
            <w:r w:rsidR="00EB09C3">
              <w:t>- Working understanding of terminology</w:t>
            </w:r>
          </w:p>
          <w:p w:rsidR="00EB09C3" w:rsidRDefault="00EB09C3">
            <w:pPr>
              <w:spacing w:after="0" w:line="240" w:lineRule="auto"/>
            </w:pPr>
            <w:r>
              <w:t>Constructive response-short; few question</w:t>
            </w:r>
            <w:r w:rsidR="00405443">
              <w:t xml:space="preserve">s </w:t>
            </w:r>
          </w:p>
          <w:p w:rsidR="001D765D" w:rsidRDefault="001D765D">
            <w:pPr>
              <w:spacing w:after="0" w:line="240" w:lineRule="auto"/>
            </w:pPr>
          </w:p>
          <w:p w:rsidR="00EB09C3" w:rsidRDefault="00405443" w:rsidP="00405443">
            <w:pPr>
              <w:pStyle w:val="ListParagraph"/>
              <w:numPr>
                <w:ilvl w:val="0"/>
                <w:numId w:val="8"/>
              </w:numPr>
              <w:autoSpaceDE w:val="0"/>
              <w:autoSpaceDN w:val="0"/>
              <w:adjustRightInd w:val="0"/>
              <w:spacing w:after="0" w:line="240" w:lineRule="auto"/>
              <w:rPr>
                <w:rFonts w:asciiTheme="minorHAnsi" w:eastAsia="Times New Roman" w:hAnsiTheme="minorHAnsi" w:cstheme="minorHAnsi"/>
                <w:color w:val="auto"/>
              </w:rPr>
            </w:pPr>
            <w:r w:rsidRPr="00405443">
              <w:rPr>
                <w:rFonts w:asciiTheme="minorHAnsi" w:eastAsia="Times New Roman" w:hAnsiTheme="minorHAnsi" w:cstheme="minorHAnsi"/>
                <w:color w:val="auto"/>
              </w:rPr>
              <w:t xml:space="preserve"> Nineteen students completed a writing sample that was scored using the six traits rubric. The scores for the trait of organization were 0, 1, 2, 2, 3, 3, 3, 3, 3, 3, 4, 4, 4, 4, 5, 5, 5, 6, </w:t>
            </w:r>
            <w:proofErr w:type="gramStart"/>
            <w:r w:rsidRPr="00405443">
              <w:rPr>
                <w:rFonts w:asciiTheme="minorHAnsi" w:eastAsia="Times New Roman" w:hAnsiTheme="minorHAnsi" w:cstheme="minorHAnsi"/>
                <w:color w:val="auto"/>
              </w:rPr>
              <w:t>6</w:t>
            </w:r>
            <w:proofErr w:type="gramEnd"/>
            <w:r w:rsidRPr="00405443">
              <w:rPr>
                <w:rFonts w:asciiTheme="minorHAnsi" w:eastAsia="Times New Roman" w:hAnsiTheme="minorHAnsi" w:cstheme="minorHAnsi"/>
                <w:color w:val="auto"/>
              </w:rPr>
              <w:t>.  Create a data display. What are some observations that can be made from the data display?</w:t>
            </w:r>
          </w:p>
          <w:p w:rsidR="00405443" w:rsidRDefault="00405443" w:rsidP="00405443">
            <w:pPr>
              <w:autoSpaceDE w:val="0"/>
              <w:autoSpaceDN w:val="0"/>
              <w:adjustRightInd w:val="0"/>
              <w:spacing w:after="0" w:line="240" w:lineRule="auto"/>
              <w:rPr>
                <w:rFonts w:asciiTheme="minorHAnsi" w:eastAsia="Times New Roman" w:hAnsiTheme="minorHAnsi" w:cstheme="minorHAnsi"/>
                <w:color w:val="auto"/>
              </w:rPr>
            </w:pPr>
          </w:p>
          <w:p w:rsidR="00405443" w:rsidRDefault="009766B2" w:rsidP="00405443">
            <w:pPr>
              <w:autoSpaceDE w:val="0"/>
              <w:autoSpaceDN w:val="0"/>
              <w:adjustRightInd w:val="0"/>
              <w:spacing w:after="0" w:line="240" w:lineRule="auto"/>
              <w:rPr>
                <w:rFonts w:asciiTheme="minorHAnsi" w:eastAsia="Times New Roman" w:hAnsiTheme="minorHAnsi" w:cstheme="minorHAnsi"/>
                <w:noProof/>
                <w:color w:val="auto"/>
              </w:rPr>
            </w:pPr>
            <w:r>
              <w:rPr>
                <w:rFonts w:asciiTheme="minorHAnsi" w:eastAsia="Times New Roman" w:hAnsiTheme="minorHAnsi" w:cstheme="minorHAnsi"/>
                <w:noProof/>
                <w:color w:val="auto"/>
              </w:rPr>
              <w:t xml:space="preserve">                 </w:t>
            </w:r>
          </w:p>
          <w:p w:rsidR="00405443" w:rsidRDefault="00405443" w:rsidP="00405443">
            <w:pPr>
              <w:autoSpaceDE w:val="0"/>
              <w:autoSpaceDN w:val="0"/>
              <w:adjustRightInd w:val="0"/>
              <w:spacing w:after="0" w:line="240" w:lineRule="auto"/>
              <w:rPr>
                <w:rFonts w:asciiTheme="minorHAnsi" w:eastAsia="Times New Roman" w:hAnsiTheme="minorHAnsi" w:cstheme="minorHAnsi"/>
                <w:noProof/>
                <w:color w:val="auto"/>
              </w:rPr>
            </w:pPr>
          </w:p>
          <w:p w:rsidR="00405443" w:rsidRDefault="00405443" w:rsidP="00405443">
            <w:pPr>
              <w:autoSpaceDE w:val="0"/>
              <w:autoSpaceDN w:val="0"/>
              <w:adjustRightInd w:val="0"/>
              <w:spacing w:after="0" w:line="240" w:lineRule="auto"/>
              <w:rPr>
                <w:rFonts w:asciiTheme="minorHAnsi" w:eastAsia="Times New Roman" w:hAnsiTheme="minorHAnsi" w:cstheme="minorHAnsi"/>
                <w:noProof/>
                <w:color w:val="auto"/>
              </w:rPr>
            </w:pPr>
          </w:p>
          <w:p w:rsidR="00405443" w:rsidRDefault="00405443" w:rsidP="00405443">
            <w:pPr>
              <w:pStyle w:val="ListParagraph"/>
              <w:numPr>
                <w:ilvl w:val="0"/>
                <w:numId w:val="8"/>
              </w:numPr>
              <w:autoSpaceDE w:val="0"/>
              <w:autoSpaceDN w:val="0"/>
              <w:adjustRightInd w:val="0"/>
              <w:spacing w:after="0" w:line="240" w:lineRule="auto"/>
              <w:rPr>
                <w:rFonts w:ascii="Verdana" w:eastAsia="Times New Roman" w:hAnsi="Verdana" w:cs="Verdana"/>
                <w:color w:val="auto"/>
              </w:rPr>
            </w:pPr>
            <w:r>
              <w:rPr>
                <w:rFonts w:ascii="Verdana" w:eastAsia="Times New Roman" w:hAnsi="Verdana" w:cs="Verdana"/>
                <w:color w:val="auto"/>
              </w:rPr>
              <w:t xml:space="preserve"> </w:t>
            </w:r>
            <w:r w:rsidRPr="00405443">
              <w:rPr>
                <w:rFonts w:ascii="Verdana" w:eastAsia="Times New Roman" w:hAnsi="Verdana" w:cs="Verdana"/>
                <w:color w:val="auto"/>
              </w:rPr>
              <w:t>Grade 6 students were collecting data for a math class project. They decided they would survey</w:t>
            </w:r>
            <w:r>
              <w:rPr>
                <w:rFonts w:ascii="Verdana" w:eastAsia="Times New Roman" w:hAnsi="Verdana" w:cs="Verdana"/>
                <w:color w:val="auto"/>
              </w:rPr>
              <w:t xml:space="preserve"> </w:t>
            </w:r>
            <w:r w:rsidRPr="00405443">
              <w:rPr>
                <w:rFonts w:ascii="Verdana" w:eastAsia="Times New Roman" w:hAnsi="Verdana" w:cs="Verdana"/>
                <w:color w:val="auto"/>
              </w:rPr>
              <w:t>the other two grade 6 classes to determine how many DVDs each student owns. A total of 48</w:t>
            </w:r>
            <w:r>
              <w:rPr>
                <w:rFonts w:ascii="Verdana" w:eastAsia="Times New Roman" w:hAnsi="Verdana" w:cs="Verdana"/>
                <w:color w:val="auto"/>
              </w:rPr>
              <w:t xml:space="preserve"> </w:t>
            </w:r>
            <w:r w:rsidRPr="00405443">
              <w:rPr>
                <w:rFonts w:ascii="Verdana" w:eastAsia="Times New Roman" w:hAnsi="Verdana" w:cs="Verdana"/>
                <w:color w:val="auto"/>
              </w:rPr>
              <w:t>students were surveyed. The data are shown in the table below in no specific order. Create a</w:t>
            </w:r>
            <w:r>
              <w:rPr>
                <w:rFonts w:ascii="Verdana" w:eastAsia="Times New Roman" w:hAnsi="Verdana" w:cs="Verdana"/>
                <w:color w:val="auto"/>
              </w:rPr>
              <w:t xml:space="preserve"> </w:t>
            </w:r>
            <w:r w:rsidRPr="00405443">
              <w:rPr>
                <w:rFonts w:ascii="Verdana" w:eastAsia="Times New Roman" w:hAnsi="Verdana" w:cs="Verdana"/>
                <w:color w:val="auto"/>
              </w:rPr>
              <w:t>data display. What are some observations that can be made from the data display?</w:t>
            </w:r>
          </w:p>
          <w:p w:rsidR="00405443" w:rsidRDefault="00405443" w:rsidP="00405443">
            <w:pPr>
              <w:autoSpaceDE w:val="0"/>
              <w:autoSpaceDN w:val="0"/>
              <w:adjustRightInd w:val="0"/>
              <w:spacing w:after="0" w:line="240" w:lineRule="auto"/>
              <w:rPr>
                <w:rFonts w:ascii="Verdana" w:eastAsia="Times New Roman" w:hAnsi="Verdana" w:cs="Verdana"/>
                <w:noProof/>
                <w:color w:val="auto"/>
              </w:rPr>
            </w:pPr>
            <w:r>
              <w:rPr>
                <w:rFonts w:ascii="Verdana" w:eastAsia="Times New Roman" w:hAnsi="Verdana" w:cs="Verdana"/>
                <w:noProof/>
                <w:color w:val="auto"/>
              </w:rPr>
              <w:t xml:space="preserve">            </w:t>
            </w:r>
            <w:r>
              <w:rPr>
                <w:rFonts w:ascii="Verdana" w:eastAsia="Times New Roman" w:hAnsi="Verdana" w:cs="Verdana"/>
                <w:noProof/>
                <w:color w:val="auto"/>
              </w:rPr>
              <w:drawing>
                <wp:inline distT="0" distB="0" distL="0" distR="0">
                  <wp:extent cx="5362575" cy="9334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362575" cy="933450"/>
                          </a:xfrm>
                          <a:prstGeom prst="rect">
                            <a:avLst/>
                          </a:prstGeom>
                          <a:noFill/>
                          <a:ln w="9525">
                            <a:noFill/>
                            <a:miter lim="800000"/>
                            <a:headEnd/>
                            <a:tailEnd/>
                          </a:ln>
                        </pic:spPr>
                      </pic:pic>
                    </a:graphicData>
                  </a:graphic>
                </wp:inline>
              </w:drawing>
            </w:r>
          </w:p>
          <w:p w:rsidR="009766B2" w:rsidRDefault="009766B2" w:rsidP="00405443">
            <w:pPr>
              <w:autoSpaceDE w:val="0"/>
              <w:autoSpaceDN w:val="0"/>
              <w:adjustRightInd w:val="0"/>
              <w:spacing w:after="0" w:line="240" w:lineRule="auto"/>
              <w:rPr>
                <w:rFonts w:ascii="Verdana" w:eastAsia="Times New Roman" w:hAnsi="Verdana" w:cs="Verdana"/>
                <w:noProof/>
                <w:color w:val="auto"/>
              </w:rPr>
            </w:pPr>
          </w:p>
          <w:p w:rsidR="009766B2" w:rsidRPr="00405443" w:rsidRDefault="009766B2" w:rsidP="00405443">
            <w:pPr>
              <w:autoSpaceDE w:val="0"/>
              <w:autoSpaceDN w:val="0"/>
              <w:adjustRightInd w:val="0"/>
              <w:spacing w:after="0" w:line="240" w:lineRule="auto"/>
              <w:rPr>
                <w:rFonts w:ascii="Verdana" w:eastAsia="Times New Roman" w:hAnsi="Verdana" w:cs="Verdana"/>
                <w:color w:val="auto"/>
              </w:rPr>
            </w:pPr>
          </w:p>
          <w:p w:rsidR="00405443" w:rsidRDefault="00405443" w:rsidP="00405443">
            <w:pPr>
              <w:pStyle w:val="ListParagraph"/>
              <w:numPr>
                <w:ilvl w:val="0"/>
                <w:numId w:val="8"/>
              </w:numPr>
              <w:autoSpaceDE w:val="0"/>
              <w:autoSpaceDN w:val="0"/>
              <w:adjustRightInd w:val="0"/>
              <w:spacing w:after="0" w:line="240" w:lineRule="auto"/>
              <w:rPr>
                <w:rFonts w:ascii="Verdana" w:eastAsia="Times New Roman" w:hAnsi="Verdana" w:cs="Verdana"/>
                <w:color w:val="auto"/>
              </w:rPr>
            </w:pPr>
            <w:r>
              <w:rPr>
                <w:rFonts w:ascii="Verdana" w:eastAsia="Times New Roman" w:hAnsi="Verdana" w:cs="Verdana"/>
                <w:color w:val="auto"/>
              </w:rPr>
              <w:lastRenderedPageBreak/>
              <w:t xml:space="preserve">Using the box plot, list the minimum, maximum, quartile 1, median, and quartile 3.  Then, explain the box plot.  </w:t>
            </w:r>
          </w:p>
          <w:p w:rsidR="00405443" w:rsidRDefault="00405443" w:rsidP="00405443">
            <w:pPr>
              <w:autoSpaceDE w:val="0"/>
              <w:autoSpaceDN w:val="0"/>
              <w:adjustRightInd w:val="0"/>
              <w:spacing w:after="0" w:line="240" w:lineRule="auto"/>
              <w:rPr>
                <w:rFonts w:ascii="Verdana" w:eastAsia="Times New Roman" w:hAnsi="Verdana" w:cs="Verdana"/>
                <w:color w:val="auto"/>
              </w:rPr>
            </w:pPr>
          </w:p>
          <w:p w:rsidR="00405443" w:rsidRPr="00405443" w:rsidRDefault="00405443" w:rsidP="00405443">
            <w:pPr>
              <w:autoSpaceDE w:val="0"/>
              <w:autoSpaceDN w:val="0"/>
              <w:adjustRightInd w:val="0"/>
              <w:spacing w:after="0" w:line="240" w:lineRule="auto"/>
              <w:rPr>
                <w:rFonts w:ascii="Verdana" w:eastAsia="Times New Roman" w:hAnsi="Verdana" w:cs="Verdana"/>
                <w:noProof/>
                <w:color w:val="auto"/>
              </w:rPr>
            </w:pPr>
            <w:r>
              <w:rPr>
                <w:rFonts w:ascii="Verdana" w:eastAsia="Times New Roman" w:hAnsi="Verdana" w:cs="Verdana"/>
                <w:noProof/>
                <w:color w:val="auto"/>
              </w:rPr>
              <w:t xml:space="preserve">           </w:t>
            </w:r>
            <w:r>
              <w:rPr>
                <w:rFonts w:ascii="Verdana" w:eastAsia="Times New Roman" w:hAnsi="Verdana" w:cs="Verdana"/>
                <w:noProof/>
                <w:color w:val="auto"/>
              </w:rPr>
              <w:drawing>
                <wp:inline distT="0" distB="0" distL="0" distR="0">
                  <wp:extent cx="4295775" cy="16668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4295775" cy="1666875"/>
                          </a:xfrm>
                          <a:prstGeom prst="rect">
                            <a:avLst/>
                          </a:prstGeom>
                          <a:noFill/>
                          <a:ln w="9525">
                            <a:noFill/>
                            <a:miter lim="800000"/>
                            <a:headEnd/>
                            <a:tailEnd/>
                          </a:ln>
                        </pic:spPr>
                      </pic:pic>
                    </a:graphicData>
                  </a:graphic>
                </wp:inline>
              </w:drawing>
            </w:r>
          </w:p>
          <w:p w:rsidR="00075E7B" w:rsidRDefault="00075E7B" w:rsidP="00B57329">
            <w:pPr>
              <w:autoSpaceDE w:val="0"/>
              <w:autoSpaceDN w:val="0"/>
              <w:adjustRightInd w:val="0"/>
              <w:spacing w:after="0" w:line="240" w:lineRule="auto"/>
            </w:pPr>
          </w:p>
        </w:tc>
      </w:tr>
      <w:tr w:rsidR="00A77B3E">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A77B3E" w:rsidRDefault="00B006FC">
            <w:pPr>
              <w:spacing w:after="0" w:line="240" w:lineRule="auto"/>
            </w:pPr>
            <w:r>
              <w:rPr>
                <w:rFonts w:ascii="Times New Roman" w:eastAsia="Times New Roman" w:hAnsi="Times New Roman" w:cs="Times New Roman"/>
              </w:rPr>
              <w:lastRenderedPageBreak/>
              <w:t xml:space="preserve">6. Scoring Guide  </w:t>
            </w: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pPr>
              <w:spacing w:after="0" w:line="240" w:lineRule="auto"/>
            </w:pPr>
          </w:p>
          <w:p w:rsidR="00A77B3E" w:rsidRDefault="00B006FC">
            <w:pPr>
              <w:spacing w:after="0" w:line="240" w:lineRule="auto"/>
              <w:rPr>
                <w:b/>
                <w:bCs/>
                <w:u w:val="single"/>
              </w:rPr>
            </w:pPr>
            <w:r>
              <w:rPr>
                <w:b/>
                <w:bCs/>
                <w:u w:val="single"/>
              </w:rPr>
              <w:t>Exceeds Expectations:</w:t>
            </w:r>
            <w:r>
              <w:t xml:space="preserve">  </w:t>
            </w:r>
            <w:r w:rsidR="000C42B6">
              <w:t>Student answered</w:t>
            </w:r>
            <w:r w:rsidR="00405443">
              <w:t xml:space="preserve"> 3 out of 3</w:t>
            </w:r>
            <w:r w:rsidR="000C42B6">
              <w:t xml:space="preserve"> </w:t>
            </w:r>
            <w:r w:rsidR="009766B2">
              <w:t>using the correct, detailed display of data (all items labeled).</w:t>
            </w:r>
          </w:p>
          <w:p w:rsidR="00A77B3E" w:rsidRDefault="00B006FC">
            <w:pPr>
              <w:spacing w:after="0" w:line="240" w:lineRule="auto"/>
              <w:rPr>
                <w:b/>
                <w:bCs/>
                <w:u w:val="single"/>
              </w:rPr>
            </w:pPr>
            <w:r>
              <w:rPr>
                <w:b/>
                <w:bCs/>
                <w:u w:val="single"/>
              </w:rPr>
              <w:t xml:space="preserve">Proficient:  </w:t>
            </w:r>
            <w:r>
              <w:t xml:space="preserve">  </w:t>
            </w:r>
            <w:r w:rsidR="000C42B6">
              <w:t>Student answered</w:t>
            </w:r>
            <w:r w:rsidR="009766B2">
              <w:t xml:space="preserve"> 3 out of 3 using the correct display of data</w:t>
            </w:r>
            <w:r w:rsidR="00426F86">
              <w:t>.</w:t>
            </w:r>
          </w:p>
          <w:p w:rsidR="00A77B3E" w:rsidRDefault="00B006FC">
            <w:pPr>
              <w:spacing w:after="0" w:line="240" w:lineRule="auto"/>
              <w:rPr>
                <w:b/>
                <w:bCs/>
                <w:u w:val="single"/>
              </w:rPr>
            </w:pPr>
            <w:r>
              <w:rPr>
                <w:b/>
                <w:bCs/>
                <w:u w:val="single"/>
              </w:rPr>
              <w:t>Approaching Proficiency:</w:t>
            </w:r>
            <w:r>
              <w:t xml:space="preserve">  </w:t>
            </w:r>
            <w:r w:rsidR="000C42B6">
              <w:t xml:space="preserve">Student answered </w:t>
            </w:r>
            <w:r w:rsidR="009766B2">
              <w:t>2 out of 3 using a form of data display.</w:t>
            </w:r>
          </w:p>
          <w:p w:rsidR="00A77B3E" w:rsidRDefault="00B006FC">
            <w:pPr>
              <w:spacing w:after="0" w:line="240" w:lineRule="auto"/>
              <w:rPr>
                <w:b/>
                <w:bCs/>
                <w:u w:val="single"/>
              </w:rPr>
            </w:pPr>
            <w:r>
              <w:rPr>
                <w:b/>
                <w:bCs/>
                <w:u w:val="single"/>
              </w:rPr>
              <w:t>Not Proficient:</w:t>
            </w:r>
            <w:r>
              <w:t xml:space="preserve">  </w:t>
            </w:r>
            <w:r w:rsidR="000C42B6">
              <w:t xml:space="preserve">Student answered less than </w:t>
            </w:r>
            <w:r w:rsidR="009766B2">
              <w:t>2 using no data display</w:t>
            </w:r>
            <w:r w:rsidR="000C42B6">
              <w:t xml:space="preserve">.  </w:t>
            </w:r>
          </w:p>
          <w:p w:rsidR="00A77B3E" w:rsidRDefault="00B006FC">
            <w:pPr>
              <w:spacing w:after="0" w:line="240" w:lineRule="auto"/>
            </w:pPr>
            <w:r>
              <w:t xml:space="preserve"> </w:t>
            </w:r>
          </w:p>
        </w:tc>
      </w:tr>
    </w:tbl>
    <w:p w:rsidR="00AA6C2D" w:rsidRDefault="00AA6C2D" w:rsidP="00946287">
      <w:pPr>
        <w:spacing w:line="240" w:lineRule="auto"/>
      </w:pPr>
    </w:p>
    <w:p w:rsidR="00AA6C2D" w:rsidRDefault="00AA6C2D">
      <w:pPr>
        <w:spacing w:after="0" w:line="240" w:lineRule="auto"/>
      </w:pPr>
      <w:r>
        <w:br w:type="page"/>
      </w:r>
    </w:p>
    <w:p w:rsidR="00AA6C2D" w:rsidRDefault="00AA6C2D" w:rsidP="00AA6C2D">
      <w:pPr>
        <w:spacing w:after="0" w:line="240" w:lineRule="auto"/>
        <w:jc w:val="center"/>
        <w:rPr>
          <w:sz w:val="36"/>
          <w:szCs w:val="36"/>
        </w:rPr>
      </w:pPr>
      <w:proofErr w:type="gramStart"/>
      <w:r>
        <w:rPr>
          <w:sz w:val="36"/>
          <w:szCs w:val="36"/>
        </w:rPr>
        <w:lastRenderedPageBreak/>
        <w:t>6.SP.4</w:t>
      </w:r>
      <w:proofErr w:type="gramEnd"/>
      <w:r>
        <w:rPr>
          <w:sz w:val="36"/>
          <w:szCs w:val="36"/>
        </w:rPr>
        <w:t xml:space="preserve"> </w:t>
      </w:r>
      <w:r w:rsidRPr="00182ED1">
        <w:rPr>
          <w:sz w:val="36"/>
          <w:szCs w:val="36"/>
        </w:rPr>
        <w:t xml:space="preserve"> Tracking Sheet</w:t>
      </w:r>
    </w:p>
    <w:p w:rsidR="00AA6C2D" w:rsidRPr="00182ED1" w:rsidRDefault="00AA6C2D" w:rsidP="00AA6C2D">
      <w:pPr>
        <w:spacing w:after="0" w:line="240" w:lineRule="auto"/>
        <w:jc w:val="center"/>
        <w:rPr>
          <w:sz w:val="36"/>
          <w:szCs w:val="36"/>
        </w:rPr>
      </w:pPr>
    </w:p>
    <w:p w:rsidR="00AA6C2D" w:rsidRPr="00182ED1" w:rsidRDefault="00AA6C2D" w:rsidP="00AA6C2D">
      <w:pPr>
        <w:spacing w:after="0" w:line="240" w:lineRule="auto"/>
        <w:jc w:val="center"/>
        <w:rPr>
          <w:sz w:val="32"/>
          <w:szCs w:val="32"/>
        </w:rPr>
      </w:pPr>
      <w:r w:rsidRPr="00182ED1">
        <w:rPr>
          <w:sz w:val="32"/>
          <w:szCs w:val="32"/>
        </w:rPr>
        <w:t>Class:  ____</w:t>
      </w:r>
      <w:r>
        <w:rPr>
          <w:sz w:val="32"/>
          <w:szCs w:val="32"/>
        </w:rPr>
        <w:t>______________</w:t>
      </w:r>
      <w:r>
        <w:rPr>
          <w:sz w:val="32"/>
          <w:szCs w:val="32"/>
        </w:rPr>
        <w:tab/>
        <w:t>Grade: 6</w:t>
      </w:r>
      <w:r>
        <w:rPr>
          <w:sz w:val="32"/>
          <w:szCs w:val="32"/>
        </w:rPr>
        <w:tab/>
      </w:r>
      <w:proofErr w:type="gramStart"/>
      <w:r>
        <w:rPr>
          <w:sz w:val="32"/>
          <w:szCs w:val="32"/>
        </w:rPr>
        <w:t>Skill</w:t>
      </w:r>
      <w:proofErr w:type="gramEnd"/>
      <w:r>
        <w:rPr>
          <w:sz w:val="32"/>
          <w:szCs w:val="32"/>
        </w:rPr>
        <w:t>: 6.SP.4</w:t>
      </w:r>
    </w:p>
    <w:tbl>
      <w:tblPr>
        <w:tblStyle w:val="TableGrid"/>
        <w:tblpPr w:leftFromText="180" w:rightFromText="180" w:vertAnchor="text" w:tblpY="1"/>
        <w:tblOverlap w:val="never"/>
        <w:tblW w:w="11016" w:type="dxa"/>
        <w:tblLayout w:type="fixed"/>
        <w:tblLook w:val="04A0"/>
      </w:tblPr>
      <w:tblGrid>
        <w:gridCol w:w="2718"/>
        <w:gridCol w:w="540"/>
        <w:gridCol w:w="810"/>
        <w:gridCol w:w="630"/>
        <w:gridCol w:w="810"/>
        <w:gridCol w:w="630"/>
        <w:gridCol w:w="720"/>
        <w:gridCol w:w="630"/>
        <w:gridCol w:w="810"/>
        <w:gridCol w:w="630"/>
        <w:gridCol w:w="810"/>
        <w:gridCol w:w="630"/>
        <w:gridCol w:w="648"/>
      </w:tblGrid>
      <w:tr w:rsidR="00AA6C2D" w:rsidTr="00925932">
        <w:trPr>
          <w:cantSplit/>
          <w:trHeight w:val="260"/>
        </w:trPr>
        <w:tc>
          <w:tcPr>
            <w:tcW w:w="2718" w:type="dxa"/>
            <w:vMerge w:val="restart"/>
            <w:vAlign w:val="bottom"/>
          </w:tcPr>
          <w:p w:rsidR="00AA6C2D" w:rsidRDefault="00AA6C2D" w:rsidP="00925932">
            <w:r>
              <w:t>Student</w:t>
            </w:r>
          </w:p>
        </w:tc>
        <w:tc>
          <w:tcPr>
            <w:tcW w:w="2790" w:type="dxa"/>
            <w:gridSpan w:val="4"/>
          </w:tcPr>
          <w:p w:rsidR="00AA6C2D" w:rsidRDefault="00AA6C2D" w:rsidP="00925932">
            <w:pPr>
              <w:jc w:val="center"/>
            </w:pPr>
            <w:r>
              <w:t>1</w:t>
            </w:r>
            <w:r w:rsidRPr="007B1B9E">
              <w:rPr>
                <w:vertAlign w:val="superscript"/>
              </w:rPr>
              <w:t>st</w:t>
            </w:r>
            <w:r>
              <w:t xml:space="preserve"> Attempt</w:t>
            </w:r>
          </w:p>
        </w:tc>
        <w:tc>
          <w:tcPr>
            <w:tcW w:w="2790" w:type="dxa"/>
            <w:gridSpan w:val="4"/>
          </w:tcPr>
          <w:p w:rsidR="00AA6C2D" w:rsidRDefault="00AA6C2D" w:rsidP="00925932">
            <w:pPr>
              <w:jc w:val="center"/>
            </w:pPr>
            <w:r>
              <w:t>2</w:t>
            </w:r>
            <w:r w:rsidRPr="007B1B9E">
              <w:rPr>
                <w:vertAlign w:val="superscript"/>
              </w:rPr>
              <w:t>nd</w:t>
            </w:r>
            <w:r>
              <w:t xml:space="preserve"> Attempt</w:t>
            </w:r>
          </w:p>
        </w:tc>
        <w:tc>
          <w:tcPr>
            <w:tcW w:w="2718" w:type="dxa"/>
            <w:gridSpan w:val="4"/>
          </w:tcPr>
          <w:p w:rsidR="00AA6C2D" w:rsidRDefault="00AA6C2D" w:rsidP="00925932">
            <w:pPr>
              <w:jc w:val="center"/>
            </w:pPr>
            <w:r>
              <w:t>3</w:t>
            </w:r>
            <w:r w:rsidRPr="00B7794B">
              <w:rPr>
                <w:vertAlign w:val="superscript"/>
              </w:rPr>
              <w:t>rd</w:t>
            </w:r>
            <w:r>
              <w:t xml:space="preserve"> Attempt</w:t>
            </w:r>
          </w:p>
        </w:tc>
      </w:tr>
      <w:tr w:rsidR="00AA6C2D" w:rsidTr="00925932">
        <w:trPr>
          <w:cantSplit/>
          <w:trHeight w:val="1412"/>
        </w:trPr>
        <w:tc>
          <w:tcPr>
            <w:tcW w:w="2718" w:type="dxa"/>
            <w:vMerge/>
          </w:tcPr>
          <w:p w:rsidR="00AA6C2D" w:rsidRDefault="00AA6C2D" w:rsidP="00925932">
            <w:pPr>
              <w:spacing w:after="0"/>
              <w:jc w:val="center"/>
            </w:pPr>
          </w:p>
        </w:tc>
        <w:tc>
          <w:tcPr>
            <w:tcW w:w="540" w:type="dxa"/>
            <w:textDirection w:val="btLr"/>
          </w:tcPr>
          <w:p w:rsidR="00AA6C2D" w:rsidRPr="0065583F" w:rsidRDefault="00AA6C2D" w:rsidP="00925932">
            <w:pPr>
              <w:spacing w:after="0"/>
              <w:ind w:left="113" w:right="113"/>
              <w:jc w:val="center"/>
              <w:rPr>
                <w:sz w:val="20"/>
                <w:szCs w:val="20"/>
              </w:rPr>
            </w:pPr>
            <w:r w:rsidRPr="0065583F">
              <w:rPr>
                <w:sz w:val="20"/>
                <w:szCs w:val="20"/>
              </w:rPr>
              <w:t>Not Proficient</w:t>
            </w:r>
          </w:p>
        </w:tc>
        <w:tc>
          <w:tcPr>
            <w:tcW w:w="810" w:type="dxa"/>
            <w:textDirection w:val="btLr"/>
          </w:tcPr>
          <w:p w:rsidR="00AA6C2D" w:rsidRPr="0065583F" w:rsidRDefault="00AA6C2D" w:rsidP="00925932">
            <w:pPr>
              <w:spacing w:after="0"/>
              <w:ind w:left="113" w:right="113"/>
              <w:jc w:val="center"/>
              <w:rPr>
                <w:sz w:val="20"/>
                <w:szCs w:val="20"/>
              </w:rPr>
            </w:pPr>
            <w:r w:rsidRPr="0065583F">
              <w:rPr>
                <w:sz w:val="20"/>
                <w:szCs w:val="20"/>
              </w:rPr>
              <w:t>Approaching Proficiency</w:t>
            </w:r>
          </w:p>
        </w:tc>
        <w:tc>
          <w:tcPr>
            <w:tcW w:w="630" w:type="dxa"/>
            <w:textDirection w:val="btLr"/>
          </w:tcPr>
          <w:p w:rsidR="00AA6C2D" w:rsidRPr="0065583F" w:rsidRDefault="00AA6C2D" w:rsidP="00925932">
            <w:pPr>
              <w:spacing w:after="0"/>
              <w:ind w:left="113" w:right="113"/>
              <w:jc w:val="center"/>
              <w:rPr>
                <w:sz w:val="20"/>
                <w:szCs w:val="20"/>
              </w:rPr>
            </w:pPr>
            <w:r w:rsidRPr="0065583F">
              <w:rPr>
                <w:sz w:val="20"/>
                <w:szCs w:val="20"/>
              </w:rPr>
              <w:t>Proficient</w:t>
            </w:r>
          </w:p>
        </w:tc>
        <w:tc>
          <w:tcPr>
            <w:tcW w:w="810" w:type="dxa"/>
            <w:textDirection w:val="btLr"/>
          </w:tcPr>
          <w:p w:rsidR="00AA6C2D" w:rsidRPr="0065583F" w:rsidRDefault="00AA6C2D" w:rsidP="00925932">
            <w:pPr>
              <w:spacing w:after="0"/>
              <w:ind w:left="113" w:right="113"/>
              <w:jc w:val="center"/>
              <w:rPr>
                <w:sz w:val="20"/>
                <w:szCs w:val="20"/>
              </w:rPr>
            </w:pPr>
            <w:r w:rsidRPr="0065583F">
              <w:rPr>
                <w:sz w:val="20"/>
                <w:szCs w:val="20"/>
              </w:rPr>
              <w:t>Exceeds Expectations</w:t>
            </w:r>
          </w:p>
        </w:tc>
        <w:tc>
          <w:tcPr>
            <w:tcW w:w="630" w:type="dxa"/>
            <w:textDirection w:val="btLr"/>
          </w:tcPr>
          <w:p w:rsidR="00AA6C2D" w:rsidRPr="0065583F" w:rsidRDefault="00AA6C2D" w:rsidP="00925932">
            <w:pPr>
              <w:spacing w:after="0"/>
              <w:ind w:left="113" w:right="113"/>
              <w:jc w:val="center"/>
              <w:rPr>
                <w:sz w:val="20"/>
                <w:szCs w:val="20"/>
              </w:rPr>
            </w:pPr>
            <w:r w:rsidRPr="0065583F">
              <w:rPr>
                <w:sz w:val="20"/>
                <w:szCs w:val="20"/>
              </w:rPr>
              <w:t>Not Proficient</w:t>
            </w:r>
          </w:p>
        </w:tc>
        <w:tc>
          <w:tcPr>
            <w:tcW w:w="720" w:type="dxa"/>
            <w:textDirection w:val="btLr"/>
          </w:tcPr>
          <w:p w:rsidR="00AA6C2D" w:rsidRPr="0065583F" w:rsidRDefault="00AA6C2D" w:rsidP="00925932">
            <w:pPr>
              <w:spacing w:after="0"/>
              <w:ind w:left="113" w:right="113"/>
              <w:jc w:val="center"/>
              <w:rPr>
                <w:sz w:val="20"/>
                <w:szCs w:val="20"/>
              </w:rPr>
            </w:pPr>
            <w:r w:rsidRPr="0065583F">
              <w:rPr>
                <w:sz w:val="20"/>
                <w:szCs w:val="20"/>
              </w:rPr>
              <w:t>Approaching Proficiency</w:t>
            </w:r>
          </w:p>
        </w:tc>
        <w:tc>
          <w:tcPr>
            <w:tcW w:w="630" w:type="dxa"/>
            <w:textDirection w:val="btLr"/>
          </w:tcPr>
          <w:p w:rsidR="00AA6C2D" w:rsidRPr="0065583F" w:rsidRDefault="00AA6C2D" w:rsidP="00925932">
            <w:pPr>
              <w:spacing w:after="0"/>
              <w:ind w:left="113" w:right="113"/>
              <w:jc w:val="center"/>
              <w:rPr>
                <w:sz w:val="20"/>
                <w:szCs w:val="20"/>
              </w:rPr>
            </w:pPr>
            <w:r w:rsidRPr="0065583F">
              <w:rPr>
                <w:sz w:val="20"/>
                <w:szCs w:val="20"/>
              </w:rPr>
              <w:t>Proficient</w:t>
            </w:r>
          </w:p>
        </w:tc>
        <w:tc>
          <w:tcPr>
            <w:tcW w:w="810" w:type="dxa"/>
            <w:textDirection w:val="btLr"/>
          </w:tcPr>
          <w:p w:rsidR="00AA6C2D" w:rsidRPr="0065583F" w:rsidRDefault="00AA6C2D" w:rsidP="00925932">
            <w:pPr>
              <w:spacing w:after="0"/>
              <w:ind w:left="113" w:right="113"/>
              <w:jc w:val="center"/>
              <w:rPr>
                <w:sz w:val="20"/>
                <w:szCs w:val="20"/>
              </w:rPr>
            </w:pPr>
            <w:r w:rsidRPr="0065583F">
              <w:rPr>
                <w:sz w:val="20"/>
                <w:szCs w:val="20"/>
              </w:rPr>
              <w:t>Exceeds Expectations</w:t>
            </w:r>
          </w:p>
        </w:tc>
        <w:tc>
          <w:tcPr>
            <w:tcW w:w="630" w:type="dxa"/>
            <w:textDirection w:val="btLr"/>
          </w:tcPr>
          <w:p w:rsidR="00AA6C2D" w:rsidRPr="0065583F" w:rsidRDefault="00AA6C2D" w:rsidP="00925932">
            <w:pPr>
              <w:spacing w:after="0"/>
              <w:ind w:left="113" w:right="113"/>
              <w:jc w:val="center"/>
              <w:rPr>
                <w:sz w:val="20"/>
                <w:szCs w:val="20"/>
              </w:rPr>
            </w:pPr>
            <w:r w:rsidRPr="0065583F">
              <w:rPr>
                <w:sz w:val="20"/>
                <w:szCs w:val="20"/>
              </w:rPr>
              <w:t>Not Proficient</w:t>
            </w:r>
          </w:p>
        </w:tc>
        <w:tc>
          <w:tcPr>
            <w:tcW w:w="810" w:type="dxa"/>
            <w:textDirection w:val="btLr"/>
          </w:tcPr>
          <w:p w:rsidR="00AA6C2D" w:rsidRPr="0065583F" w:rsidRDefault="00AA6C2D" w:rsidP="00925932">
            <w:pPr>
              <w:spacing w:after="0"/>
              <w:ind w:left="113" w:right="113"/>
              <w:jc w:val="center"/>
              <w:rPr>
                <w:sz w:val="20"/>
                <w:szCs w:val="20"/>
              </w:rPr>
            </w:pPr>
            <w:r w:rsidRPr="0065583F">
              <w:rPr>
                <w:sz w:val="20"/>
                <w:szCs w:val="20"/>
              </w:rPr>
              <w:t>Approaching Proficiency</w:t>
            </w:r>
          </w:p>
        </w:tc>
        <w:tc>
          <w:tcPr>
            <w:tcW w:w="630" w:type="dxa"/>
            <w:textDirection w:val="btLr"/>
          </w:tcPr>
          <w:p w:rsidR="00AA6C2D" w:rsidRPr="0065583F" w:rsidRDefault="00AA6C2D" w:rsidP="00925932">
            <w:pPr>
              <w:spacing w:after="0"/>
              <w:ind w:left="113" w:right="113"/>
              <w:jc w:val="center"/>
              <w:rPr>
                <w:sz w:val="20"/>
                <w:szCs w:val="20"/>
              </w:rPr>
            </w:pPr>
            <w:r w:rsidRPr="0065583F">
              <w:rPr>
                <w:sz w:val="20"/>
                <w:szCs w:val="20"/>
              </w:rPr>
              <w:t>Proficient</w:t>
            </w:r>
          </w:p>
        </w:tc>
        <w:tc>
          <w:tcPr>
            <w:tcW w:w="648" w:type="dxa"/>
            <w:textDirection w:val="btLr"/>
          </w:tcPr>
          <w:p w:rsidR="00AA6C2D" w:rsidRPr="0065583F" w:rsidRDefault="00AA6C2D" w:rsidP="00925932">
            <w:pPr>
              <w:spacing w:after="0"/>
              <w:ind w:left="113" w:right="113"/>
              <w:jc w:val="center"/>
              <w:rPr>
                <w:sz w:val="20"/>
                <w:szCs w:val="20"/>
              </w:rPr>
            </w:pPr>
            <w:r w:rsidRPr="0065583F">
              <w:rPr>
                <w:sz w:val="20"/>
                <w:szCs w:val="20"/>
              </w:rPr>
              <w:t>Exceeds Expectations</w:t>
            </w:r>
          </w:p>
        </w:tc>
      </w:tr>
      <w:tr w:rsidR="00AA6C2D" w:rsidTr="00925932">
        <w:trPr>
          <w:trHeight w:val="216"/>
        </w:trPr>
        <w:tc>
          <w:tcPr>
            <w:tcW w:w="2718" w:type="dxa"/>
          </w:tcPr>
          <w:p w:rsidR="00AA6C2D" w:rsidRDefault="00AA6C2D" w:rsidP="00925932">
            <w:pPr>
              <w:spacing w:after="0"/>
              <w:jc w:val="center"/>
            </w:pPr>
          </w:p>
        </w:tc>
        <w:tc>
          <w:tcPr>
            <w:tcW w:w="54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72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648" w:type="dxa"/>
          </w:tcPr>
          <w:p w:rsidR="00AA6C2D" w:rsidRDefault="00AA6C2D" w:rsidP="00925932">
            <w:pPr>
              <w:spacing w:after="0"/>
              <w:jc w:val="center"/>
            </w:pPr>
          </w:p>
        </w:tc>
      </w:tr>
      <w:tr w:rsidR="00AA6C2D" w:rsidTr="00925932">
        <w:trPr>
          <w:trHeight w:val="216"/>
        </w:trPr>
        <w:tc>
          <w:tcPr>
            <w:tcW w:w="2718" w:type="dxa"/>
          </w:tcPr>
          <w:p w:rsidR="00AA6C2D" w:rsidRDefault="00AA6C2D" w:rsidP="00925932">
            <w:pPr>
              <w:spacing w:after="0"/>
              <w:jc w:val="center"/>
            </w:pPr>
          </w:p>
        </w:tc>
        <w:tc>
          <w:tcPr>
            <w:tcW w:w="54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72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648" w:type="dxa"/>
          </w:tcPr>
          <w:p w:rsidR="00AA6C2D" w:rsidRDefault="00AA6C2D" w:rsidP="00925932">
            <w:pPr>
              <w:spacing w:after="0"/>
              <w:jc w:val="center"/>
            </w:pPr>
          </w:p>
        </w:tc>
      </w:tr>
      <w:tr w:rsidR="00AA6C2D" w:rsidTr="00925932">
        <w:trPr>
          <w:trHeight w:val="216"/>
        </w:trPr>
        <w:tc>
          <w:tcPr>
            <w:tcW w:w="2718" w:type="dxa"/>
          </w:tcPr>
          <w:p w:rsidR="00AA6C2D" w:rsidRDefault="00AA6C2D" w:rsidP="00925932">
            <w:pPr>
              <w:spacing w:after="0"/>
              <w:jc w:val="center"/>
            </w:pPr>
          </w:p>
        </w:tc>
        <w:tc>
          <w:tcPr>
            <w:tcW w:w="54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72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648" w:type="dxa"/>
          </w:tcPr>
          <w:p w:rsidR="00AA6C2D" w:rsidRDefault="00AA6C2D" w:rsidP="00925932">
            <w:pPr>
              <w:spacing w:after="0"/>
              <w:jc w:val="center"/>
            </w:pPr>
          </w:p>
        </w:tc>
      </w:tr>
      <w:tr w:rsidR="00AA6C2D" w:rsidTr="00925932">
        <w:trPr>
          <w:trHeight w:val="216"/>
        </w:trPr>
        <w:tc>
          <w:tcPr>
            <w:tcW w:w="2718" w:type="dxa"/>
          </w:tcPr>
          <w:p w:rsidR="00AA6C2D" w:rsidRDefault="00AA6C2D" w:rsidP="00925932">
            <w:pPr>
              <w:spacing w:after="0"/>
              <w:jc w:val="center"/>
            </w:pPr>
          </w:p>
        </w:tc>
        <w:tc>
          <w:tcPr>
            <w:tcW w:w="54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72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648" w:type="dxa"/>
          </w:tcPr>
          <w:p w:rsidR="00AA6C2D" w:rsidRDefault="00AA6C2D" w:rsidP="00925932">
            <w:pPr>
              <w:spacing w:after="0"/>
              <w:jc w:val="center"/>
            </w:pPr>
          </w:p>
        </w:tc>
      </w:tr>
      <w:tr w:rsidR="00AA6C2D" w:rsidTr="00925932">
        <w:trPr>
          <w:trHeight w:val="216"/>
        </w:trPr>
        <w:tc>
          <w:tcPr>
            <w:tcW w:w="2718" w:type="dxa"/>
          </w:tcPr>
          <w:p w:rsidR="00AA6C2D" w:rsidRDefault="00AA6C2D" w:rsidP="00925932">
            <w:pPr>
              <w:spacing w:after="0"/>
              <w:jc w:val="center"/>
            </w:pPr>
          </w:p>
        </w:tc>
        <w:tc>
          <w:tcPr>
            <w:tcW w:w="54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72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648" w:type="dxa"/>
          </w:tcPr>
          <w:p w:rsidR="00AA6C2D" w:rsidRDefault="00AA6C2D" w:rsidP="00925932">
            <w:pPr>
              <w:spacing w:after="0"/>
              <w:jc w:val="center"/>
            </w:pPr>
          </w:p>
        </w:tc>
      </w:tr>
      <w:tr w:rsidR="00AA6C2D" w:rsidTr="00925932">
        <w:trPr>
          <w:trHeight w:val="216"/>
        </w:trPr>
        <w:tc>
          <w:tcPr>
            <w:tcW w:w="2718" w:type="dxa"/>
          </w:tcPr>
          <w:p w:rsidR="00AA6C2D" w:rsidRDefault="00AA6C2D" w:rsidP="00925932">
            <w:pPr>
              <w:spacing w:after="0"/>
              <w:jc w:val="center"/>
            </w:pPr>
          </w:p>
        </w:tc>
        <w:tc>
          <w:tcPr>
            <w:tcW w:w="54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72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648" w:type="dxa"/>
          </w:tcPr>
          <w:p w:rsidR="00AA6C2D" w:rsidRDefault="00AA6C2D" w:rsidP="00925932">
            <w:pPr>
              <w:spacing w:after="0"/>
              <w:jc w:val="center"/>
            </w:pPr>
          </w:p>
        </w:tc>
      </w:tr>
      <w:tr w:rsidR="00AA6C2D" w:rsidTr="00925932">
        <w:trPr>
          <w:trHeight w:val="216"/>
        </w:trPr>
        <w:tc>
          <w:tcPr>
            <w:tcW w:w="2718" w:type="dxa"/>
          </w:tcPr>
          <w:p w:rsidR="00AA6C2D" w:rsidRDefault="00AA6C2D" w:rsidP="00925932">
            <w:pPr>
              <w:spacing w:after="0"/>
              <w:jc w:val="center"/>
            </w:pPr>
          </w:p>
        </w:tc>
        <w:tc>
          <w:tcPr>
            <w:tcW w:w="54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72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648" w:type="dxa"/>
          </w:tcPr>
          <w:p w:rsidR="00AA6C2D" w:rsidRDefault="00AA6C2D" w:rsidP="00925932">
            <w:pPr>
              <w:spacing w:after="0"/>
              <w:jc w:val="center"/>
            </w:pPr>
          </w:p>
        </w:tc>
      </w:tr>
      <w:tr w:rsidR="00AA6C2D" w:rsidTr="00925932">
        <w:trPr>
          <w:trHeight w:val="216"/>
        </w:trPr>
        <w:tc>
          <w:tcPr>
            <w:tcW w:w="2718" w:type="dxa"/>
          </w:tcPr>
          <w:p w:rsidR="00AA6C2D" w:rsidRDefault="00AA6C2D" w:rsidP="00925932">
            <w:pPr>
              <w:spacing w:after="0"/>
              <w:jc w:val="center"/>
            </w:pPr>
          </w:p>
        </w:tc>
        <w:tc>
          <w:tcPr>
            <w:tcW w:w="54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72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648" w:type="dxa"/>
          </w:tcPr>
          <w:p w:rsidR="00AA6C2D" w:rsidRDefault="00AA6C2D" w:rsidP="00925932">
            <w:pPr>
              <w:spacing w:after="0"/>
              <w:jc w:val="center"/>
            </w:pPr>
          </w:p>
        </w:tc>
      </w:tr>
      <w:tr w:rsidR="00AA6C2D" w:rsidTr="00925932">
        <w:trPr>
          <w:trHeight w:val="216"/>
        </w:trPr>
        <w:tc>
          <w:tcPr>
            <w:tcW w:w="2718" w:type="dxa"/>
          </w:tcPr>
          <w:p w:rsidR="00AA6C2D" w:rsidRDefault="00AA6C2D" w:rsidP="00925932">
            <w:pPr>
              <w:spacing w:after="0"/>
              <w:jc w:val="center"/>
            </w:pPr>
          </w:p>
        </w:tc>
        <w:tc>
          <w:tcPr>
            <w:tcW w:w="54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72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648" w:type="dxa"/>
          </w:tcPr>
          <w:p w:rsidR="00AA6C2D" w:rsidRDefault="00AA6C2D" w:rsidP="00925932">
            <w:pPr>
              <w:spacing w:after="0"/>
              <w:jc w:val="center"/>
            </w:pPr>
          </w:p>
        </w:tc>
      </w:tr>
      <w:tr w:rsidR="00AA6C2D" w:rsidTr="00925932">
        <w:trPr>
          <w:trHeight w:val="216"/>
        </w:trPr>
        <w:tc>
          <w:tcPr>
            <w:tcW w:w="2718" w:type="dxa"/>
          </w:tcPr>
          <w:p w:rsidR="00AA6C2D" w:rsidRDefault="00AA6C2D" w:rsidP="00925932">
            <w:pPr>
              <w:spacing w:after="0"/>
              <w:jc w:val="center"/>
            </w:pPr>
          </w:p>
        </w:tc>
        <w:tc>
          <w:tcPr>
            <w:tcW w:w="54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72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648" w:type="dxa"/>
          </w:tcPr>
          <w:p w:rsidR="00AA6C2D" w:rsidRDefault="00AA6C2D" w:rsidP="00925932">
            <w:pPr>
              <w:spacing w:after="0"/>
              <w:jc w:val="center"/>
            </w:pPr>
          </w:p>
        </w:tc>
      </w:tr>
      <w:tr w:rsidR="00AA6C2D" w:rsidTr="00925932">
        <w:trPr>
          <w:trHeight w:val="216"/>
        </w:trPr>
        <w:tc>
          <w:tcPr>
            <w:tcW w:w="2718" w:type="dxa"/>
          </w:tcPr>
          <w:p w:rsidR="00AA6C2D" w:rsidRDefault="00AA6C2D" w:rsidP="00925932">
            <w:pPr>
              <w:spacing w:after="0"/>
              <w:jc w:val="center"/>
            </w:pPr>
          </w:p>
        </w:tc>
        <w:tc>
          <w:tcPr>
            <w:tcW w:w="54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72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648" w:type="dxa"/>
          </w:tcPr>
          <w:p w:rsidR="00AA6C2D" w:rsidRDefault="00AA6C2D" w:rsidP="00925932">
            <w:pPr>
              <w:spacing w:after="0"/>
              <w:jc w:val="center"/>
            </w:pPr>
          </w:p>
        </w:tc>
      </w:tr>
      <w:tr w:rsidR="00AA6C2D" w:rsidTr="00925932">
        <w:trPr>
          <w:trHeight w:val="216"/>
        </w:trPr>
        <w:tc>
          <w:tcPr>
            <w:tcW w:w="2718" w:type="dxa"/>
          </w:tcPr>
          <w:p w:rsidR="00AA6C2D" w:rsidRDefault="00AA6C2D" w:rsidP="00925932">
            <w:pPr>
              <w:spacing w:after="0"/>
              <w:jc w:val="center"/>
            </w:pPr>
          </w:p>
        </w:tc>
        <w:tc>
          <w:tcPr>
            <w:tcW w:w="54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72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648" w:type="dxa"/>
          </w:tcPr>
          <w:p w:rsidR="00AA6C2D" w:rsidRDefault="00AA6C2D" w:rsidP="00925932">
            <w:pPr>
              <w:spacing w:after="0"/>
              <w:jc w:val="center"/>
            </w:pPr>
          </w:p>
        </w:tc>
      </w:tr>
      <w:tr w:rsidR="00AA6C2D" w:rsidTr="00925932">
        <w:trPr>
          <w:trHeight w:val="216"/>
        </w:trPr>
        <w:tc>
          <w:tcPr>
            <w:tcW w:w="2718" w:type="dxa"/>
          </w:tcPr>
          <w:p w:rsidR="00AA6C2D" w:rsidRDefault="00AA6C2D" w:rsidP="00925932">
            <w:pPr>
              <w:spacing w:after="0"/>
              <w:jc w:val="center"/>
            </w:pPr>
          </w:p>
        </w:tc>
        <w:tc>
          <w:tcPr>
            <w:tcW w:w="54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72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648" w:type="dxa"/>
          </w:tcPr>
          <w:p w:rsidR="00AA6C2D" w:rsidRDefault="00AA6C2D" w:rsidP="00925932">
            <w:pPr>
              <w:spacing w:after="0"/>
              <w:jc w:val="center"/>
            </w:pPr>
          </w:p>
        </w:tc>
      </w:tr>
      <w:tr w:rsidR="00AA6C2D" w:rsidTr="00925932">
        <w:trPr>
          <w:trHeight w:val="216"/>
        </w:trPr>
        <w:tc>
          <w:tcPr>
            <w:tcW w:w="2718" w:type="dxa"/>
          </w:tcPr>
          <w:p w:rsidR="00AA6C2D" w:rsidRDefault="00AA6C2D" w:rsidP="00925932">
            <w:pPr>
              <w:spacing w:after="0"/>
              <w:jc w:val="center"/>
            </w:pPr>
          </w:p>
        </w:tc>
        <w:tc>
          <w:tcPr>
            <w:tcW w:w="54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72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648" w:type="dxa"/>
          </w:tcPr>
          <w:p w:rsidR="00AA6C2D" w:rsidRDefault="00AA6C2D" w:rsidP="00925932">
            <w:pPr>
              <w:spacing w:after="0"/>
              <w:jc w:val="center"/>
            </w:pPr>
          </w:p>
        </w:tc>
      </w:tr>
      <w:tr w:rsidR="00AA6C2D" w:rsidTr="00925932">
        <w:trPr>
          <w:trHeight w:val="216"/>
        </w:trPr>
        <w:tc>
          <w:tcPr>
            <w:tcW w:w="2718" w:type="dxa"/>
          </w:tcPr>
          <w:p w:rsidR="00AA6C2D" w:rsidRDefault="00AA6C2D" w:rsidP="00925932">
            <w:pPr>
              <w:spacing w:after="0"/>
              <w:jc w:val="center"/>
            </w:pPr>
          </w:p>
        </w:tc>
        <w:tc>
          <w:tcPr>
            <w:tcW w:w="54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72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648" w:type="dxa"/>
          </w:tcPr>
          <w:p w:rsidR="00AA6C2D" w:rsidRDefault="00AA6C2D" w:rsidP="00925932">
            <w:pPr>
              <w:spacing w:after="0"/>
              <w:jc w:val="center"/>
            </w:pPr>
          </w:p>
        </w:tc>
      </w:tr>
      <w:tr w:rsidR="00AA6C2D" w:rsidTr="00925932">
        <w:trPr>
          <w:trHeight w:val="216"/>
        </w:trPr>
        <w:tc>
          <w:tcPr>
            <w:tcW w:w="2718" w:type="dxa"/>
          </w:tcPr>
          <w:p w:rsidR="00AA6C2D" w:rsidRDefault="00AA6C2D" w:rsidP="00925932">
            <w:pPr>
              <w:spacing w:after="0"/>
              <w:jc w:val="center"/>
            </w:pPr>
          </w:p>
        </w:tc>
        <w:tc>
          <w:tcPr>
            <w:tcW w:w="54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72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648" w:type="dxa"/>
          </w:tcPr>
          <w:p w:rsidR="00AA6C2D" w:rsidRDefault="00AA6C2D" w:rsidP="00925932">
            <w:pPr>
              <w:spacing w:after="0"/>
              <w:jc w:val="center"/>
            </w:pPr>
          </w:p>
        </w:tc>
      </w:tr>
      <w:tr w:rsidR="00AA6C2D" w:rsidTr="00925932">
        <w:trPr>
          <w:trHeight w:val="216"/>
        </w:trPr>
        <w:tc>
          <w:tcPr>
            <w:tcW w:w="2718" w:type="dxa"/>
          </w:tcPr>
          <w:p w:rsidR="00AA6C2D" w:rsidRDefault="00AA6C2D" w:rsidP="00925932">
            <w:pPr>
              <w:spacing w:after="0"/>
              <w:jc w:val="center"/>
            </w:pPr>
          </w:p>
        </w:tc>
        <w:tc>
          <w:tcPr>
            <w:tcW w:w="54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72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648" w:type="dxa"/>
          </w:tcPr>
          <w:p w:rsidR="00AA6C2D" w:rsidRDefault="00AA6C2D" w:rsidP="00925932">
            <w:pPr>
              <w:spacing w:after="0"/>
              <w:jc w:val="center"/>
            </w:pPr>
          </w:p>
        </w:tc>
      </w:tr>
      <w:tr w:rsidR="00AA6C2D" w:rsidTr="00925932">
        <w:trPr>
          <w:trHeight w:val="216"/>
        </w:trPr>
        <w:tc>
          <w:tcPr>
            <w:tcW w:w="2718" w:type="dxa"/>
          </w:tcPr>
          <w:p w:rsidR="00AA6C2D" w:rsidRDefault="00AA6C2D" w:rsidP="00925932">
            <w:pPr>
              <w:spacing w:after="0"/>
              <w:jc w:val="center"/>
            </w:pPr>
          </w:p>
        </w:tc>
        <w:tc>
          <w:tcPr>
            <w:tcW w:w="54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72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648" w:type="dxa"/>
          </w:tcPr>
          <w:p w:rsidR="00AA6C2D" w:rsidRDefault="00AA6C2D" w:rsidP="00925932">
            <w:pPr>
              <w:spacing w:after="0"/>
              <w:jc w:val="center"/>
            </w:pPr>
          </w:p>
        </w:tc>
      </w:tr>
      <w:tr w:rsidR="00AA6C2D" w:rsidTr="00925932">
        <w:trPr>
          <w:trHeight w:val="216"/>
        </w:trPr>
        <w:tc>
          <w:tcPr>
            <w:tcW w:w="2718" w:type="dxa"/>
          </w:tcPr>
          <w:p w:rsidR="00AA6C2D" w:rsidRDefault="00AA6C2D" w:rsidP="00925932">
            <w:pPr>
              <w:spacing w:after="0"/>
              <w:jc w:val="center"/>
            </w:pPr>
          </w:p>
        </w:tc>
        <w:tc>
          <w:tcPr>
            <w:tcW w:w="54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72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648" w:type="dxa"/>
          </w:tcPr>
          <w:p w:rsidR="00AA6C2D" w:rsidRDefault="00AA6C2D" w:rsidP="00925932">
            <w:pPr>
              <w:spacing w:after="0"/>
              <w:jc w:val="center"/>
            </w:pPr>
          </w:p>
        </w:tc>
      </w:tr>
      <w:tr w:rsidR="00AA6C2D" w:rsidTr="00925932">
        <w:trPr>
          <w:trHeight w:val="216"/>
        </w:trPr>
        <w:tc>
          <w:tcPr>
            <w:tcW w:w="2718" w:type="dxa"/>
          </w:tcPr>
          <w:p w:rsidR="00AA6C2D" w:rsidRDefault="00AA6C2D" w:rsidP="00925932">
            <w:pPr>
              <w:spacing w:after="0"/>
              <w:jc w:val="center"/>
            </w:pPr>
          </w:p>
        </w:tc>
        <w:tc>
          <w:tcPr>
            <w:tcW w:w="54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72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648" w:type="dxa"/>
          </w:tcPr>
          <w:p w:rsidR="00AA6C2D" w:rsidRDefault="00AA6C2D" w:rsidP="00925932">
            <w:pPr>
              <w:spacing w:after="0"/>
              <w:jc w:val="center"/>
            </w:pPr>
          </w:p>
        </w:tc>
      </w:tr>
      <w:tr w:rsidR="00AA6C2D" w:rsidTr="00925932">
        <w:trPr>
          <w:trHeight w:val="216"/>
        </w:trPr>
        <w:tc>
          <w:tcPr>
            <w:tcW w:w="2718" w:type="dxa"/>
          </w:tcPr>
          <w:p w:rsidR="00AA6C2D" w:rsidRDefault="00AA6C2D" w:rsidP="00925932">
            <w:pPr>
              <w:spacing w:after="0"/>
              <w:jc w:val="center"/>
            </w:pPr>
          </w:p>
        </w:tc>
        <w:tc>
          <w:tcPr>
            <w:tcW w:w="54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72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648" w:type="dxa"/>
          </w:tcPr>
          <w:p w:rsidR="00AA6C2D" w:rsidRDefault="00AA6C2D" w:rsidP="00925932">
            <w:pPr>
              <w:spacing w:after="0"/>
              <w:jc w:val="center"/>
            </w:pPr>
          </w:p>
        </w:tc>
      </w:tr>
      <w:tr w:rsidR="00AA6C2D" w:rsidTr="00925932">
        <w:trPr>
          <w:trHeight w:val="216"/>
        </w:trPr>
        <w:tc>
          <w:tcPr>
            <w:tcW w:w="2718" w:type="dxa"/>
          </w:tcPr>
          <w:p w:rsidR="00AA6C2D" w:rsidRDefault="00AA6C2D" w:rsidP="00925932">
            <w:pPr>
              <w:spacing w:after="0"/>
              <w:jc w:val="center"/>
            </w:pPr>
          </w:p>
        </w:tc>
        <w:tc>
          <w:tcPr>
            <w:tcW w:w="54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72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648" w:type="dxa"/>
          </w:tcPr>
          <w:p w:rsidR="00AA6C2D" w:rsidRDefault="00AA6C2D" w:rsidP="00925932">
            <w:pPr>
              <w:spacing w:after="0"/>
              <w:jc w:val="center"/>
            </w:pPr>
          </w:p>
        </w:tc>
      </w:tr>
      <w:tr w:rsidR="00AA6C2D" w:rsidTr="00925932">
        <w:trPr>
          <w:trHeight w:val="216"/>
        </w:trPr>
        <w:tc>
          <w:tcPr>
            <w:tcW w:w="2718" w:type="dxa"/>
          </w:tcPr>
          <w:p w:rsidR="00AA6C2D" w:rsidRDefault="00AA6C2D" w:rsidP="00925932">
            <w:pPr>
              <w:spacing w:after="0"/>
              <w:jc w:val="center"/>
            </w:pPr>
          </w:p>
        </w:tc>
        <w:tc>
          <w:tcPr>
            <w:tcW w:w="54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72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810" w:type="dxa"/>
          </w:tcPr>
          <w:p w:rsidR="00AA6C2D" w:rsidRDefault="00AA6C2D" w:rsidP="00925932">
            <w:pPr>
              <w:spacing w:after="0"/>
              <w:jc w:val="center"/>
            </w:pPr>
          </w:p>
        </w:tc>
        <w:tc>
          <w:tcPr>
            <w:tcW w:w="630" w:type="dxa"/>
          </w:tcPr>
          <w:p w:rsidR="00AA6C2D" w:rsidRDefault="00AA6C2D" w:rsidP="00925932">
            <w:pPr>
              <w:spacing w:after="0"/>
              <w:jc w:val="center"/>
            </w:pPr>
          </w:p>
        </w:tc>
        <w:tc>
          <w:tcPr>
            <w:tcW w:w="648" w:type="dxa"/>
          </w:tcPr>
          <w:p w:rsidR="00AA6C2D" w:rsidRDefault="00AA6C2D" w:rsidP="00925932">
            <w:pPr>
              <w:spacing w:after="0"/>
              <w:jc w:val="center"/>
            </w:pPr>
          </w:p>
        </w:tc>
      </w:tr>
    </w:tbl>
    <w:p w:rsidR="00AA6C2D" w:rsidRDefault="00AA6C2D" w:rsidP="00AA6C2D">
      <w:pPr>
        <w:spacing w:line="240" w:lineRule="auto"/>
      </w:pPr>
    </w:p>
    <w:p w:rsidR="00AA6C2D" w:rsidRDefault="00AA6C2D" w:rsidP="00AA6C2D">
      <w:pPr>
        <w:spacing w:after="0" w:line="240" w:lineRule="auto"/>
      </w:pPr>
      <w:r>
        <w:br w:type="page"/>
      </w:r>
    </w:p>
    <w:p w:rsidR="00AA6C2D" w:rsidRDefault="00AA6C2D" w:rsidP="00AA6C2D">
      <w:pPr>
        <w:spacing w:line="240" w:lineRule="auto"/>
        <w:jc w:val="right"/>
      </w:pPr>
      <w:r>
        <w:lastRenderedPageBreak/>
        <w:t>Name:  ______________________________</w:t>
      </w:r>
    </w:p>
    <w:p w:rsidR="00AA6C2D" w:rsidRPr="003D7CEF" w:rsidRDefault="00AA6C2D" w:rsidP="00AA6C2D">
      <w:pPr>
        <w:spacing w:line="240" w:lineRule="auto"/>
        <w:jc w:val="center"/>
        <w:rPr>
          <w:b/>
          <w:sz w:val="28"/>
          <w:szCs w:val="28"/>
        </w:rPr>
      </w:pPr>
      <w:proofErr w:type="gramStart"/>
      <w:r>
        <w:rPr>
          <w:b/>
          <w:sz w:val="28"/>
          <w:szCs w:val="28"/>
        </w:rPr>
        <w:t>6.SP.4</w:t>
      </w:r>
      <w:proofErr w:type="gramEnd"/>
      <w:r w:rsidRPr="003D7CEF">
        <w:rPr>
          <w:b/>
          <w:sz w:val="28"/>
          <w:szCs w:val="28"/>
        </w:rPr>
        <w:t xml:space="preserve"> – Formative Assessment</w:t>
      </w:r>
    </w:p>
    <w:p w:rsidR="00AA6C2D" w:rsidRDefault="00AA6C2D" w:rsidP="00AA6C2D">
      <w:pPr>
        <w:spacing w:after="0" w:line="240" w:lineRule="auto"/>
      </w:pPr>
    </w:p>
    <w:p w:rsidR="00AA6C2D" w:rsidRDefault="00AA6C2D" w:rsidP="00AA6C2D">
      <w:pPr>
        <w:pStyle w:val="ListParagraph"/>
        <w:numPr>
          <w:ilvl w:val="0"/>
          <w:numId w:val="10"/>
        </w:numPr>
        <w:autoSpaceDE w:val="0"/>
        <w:autoSpaceDN w:val="0"/>
        <w:adjustRightInd w:val="0"/>
        <w:spacing w:after="0" w:line="240" w:lineRule="auto"/>
        <w:rPr>
          <w:rFonts w:asciiTheme="minorHAnsi" w:eastAsia="Times New Roman" w:hAnsiTheme="minorHAnsi" w:cstheme="minorHAnsi"/>
          <w:color w:val="auto"/>
        </w:rPr>
      </w:pPr>
      <w:r w:rsidRPr="00405443">
        <w:rPr>
          <w:rFonts w:asciiTheme="minorHAnsi" w:eastAsia="Times New Roman" w:hAnsiTheme="minorHAnsi" w:cstheme="minorHAnsi"/>
          <w:color w:val="auto"/>
        </w:rPr>
        <w:t xml:space="preserve"> Nineteen students completed a writing sample that was scored using the six traits rubric. The scores for the trait of organization were 0, 1, 2, 2, 3, 3, 3, 3, 3, 3, 4, 4, 4, 4, 5, 5, 5, 6, </w:t>
      </w:r>
      <w:proofErr w:type="gramStart"/>
      <w:r w:rsidRPr="00405443">
        <w:rPr>
          <w:rFonts w:asciiTheme="minorHAnsi" w:eastAsia="Times New Roman" w:hAnsiTheme="minorHAnsi" w:cstheme="minorHAnsi"/>
          <w:color w:val="auto"/>
        </w:rPr>
        <w:t>6</w:t>
      </w:r>
      <w:proofErr w:type="gramEnd"/>
      <w:r w:rsidRPr="00405443">
        <w:rPr>
          <w:rFonts w:asciiTheme="minorHAnsi" w:eastAsia="Times New Roman" w:hAnsiTheme="minorHAnsi" w:cstheme="minorHAnsi"/>
          <w:color w:val="auto"/>
        </w:rPr>
        <w:t>.  Create a data display. What are some observations that can be made from the data display?</w:t>
      </w:r>
    </w:p>
    <w:p w:rsidR="00AA6C2D" w:rsidRDefault="00AA6C2D" w:rsidP="00AA6C2D">
      <w:pPr>
        <w:autoSpaceDE w:val="0"/>
        <w:autoSpaceDN w:val="0"/>
        <w:adjustRightInd w:val="0"/>
        <w:spacing w:after="0" w:line="240" w:lineRule="auto"/>
        <w:rPr>
          <w:rFonts w:asciiTheme="minorHAnsi" w:eastAsia="Times New Roman" w:hAnsiTheme="minorHAnsi" w:cstheme="minorHAnsi"/>
          <w:color w:val="auto"/>
        </w:rPr>
      </w:pPr>
    </w:p>
    <w:p w:rsidR="00AA6C2D" w:rsidRDefault="00AA6C2D" w:rsidP="00AA6C2D">
      <w:pPr>
        <w:autoSpaceDE w:val="0"/>
        <w:autoSpaceDN w:val="0"/>
        <w:adjustRightInd w:val="0"/>
        <w:spacing w:after="0" w:line="240" w:lineRule="auto"/>
        <w:rPr>
          <w:rFonts w:asciiTheme="minorHAnsi" w:eastAsia="Times New Roman" w:hAnsiTheme="minorHAnsi" w:cstheme="minorHAnsi"/>
          <w:noProof/>
          <w:color w:val="auto"/>
        </w:rPr>
      </w:pPr>
      <w:r>
        <w:rPr>
          <w:rFonts w:asciiTheme="minorHAnsi" w:eastAsia="Times New Roman" w:hAnsiTheme="minorHAnsi" w:cstheme="minorHAnsi"/>
          <w:noProof/>
          <w:color w:val="auto"/>
        </w:rPr>
        <w:t xml:space="preserve">                 </w:t>
      </w:r>
    </w:p>
    <w:p w:rsidR="00AA6C2D" w:rsidRDefault="00AA6C2D" w:rsidP="00AA6C2D">
      <w:pPr>
        <w:autoSpaceDE w:val="0"/>
        <w:autoSpaceDN w:val="0"/>
        <w:adjustRightInd w:val="0"/>
        <w:spacing w:after="0" w:line="240" w:lineRule="auto"/>
        <w:rPr>
          <w:rFonts w:asciiTheme="minorHAnsi" w:eastAsia="Times New Roman" w:hAnsiTheme="minorHAnsi" w:cstheme="minorHAnsi"/>
          <w:noProof/>
          <w:color w:val="auto"/>
        </w:rPr>
      </w:pPr>
    </w:p>
    <w:p w:rsidR="00AA6C2D" w:rsidRDefault="00AA6C2D" w:rsidP="00AA6C2D">
      <w:pPr>
        <w:autoSpaceDE w:val="0"/>
        <w:autoSpaceDN w:val="0"/>
        <w:adjustRightInd w:val="0"/>
        <w:spacing w:after="0" w:line="240" w:lineRule="auto"/>
        <w:rPr>
          <w:rFonts w:asciiTheme="minorHAnsi" w:eastAsia="Times New Roman" w:hAnsiTheme="minorHAnsi" w:cstheme="minorHAnsi"/>
          <w:noProof/>
          <w:color w:val="auto"/>
        </w:rPr>
      </w:pPr>
    </w:p>
    <w:p w:rsidR="00AA6C2D" w:rsidRDefault="00AA6C2D" w:rsidP="00AA6C2D">
      <w:pPr>
        <w:autoSpaceDE w:val="0"/>
        <w:autoSpaceDN w:val="0"/>
        <w:adjustRightInd w:val="0"/>
        <w:spacing w:after="0" w:line="240" w:lineRule="auto"/>
        <w:rPr>
          <w:rFonts w:asciiTheme="minorHAnsi" w:eastAsia="Times New Roman" w:hAnsiTheme="minorHAnsi" w:cstheme="minorHAnsi"/>
          <w:noProof/>
          <w:color w:val="auto"/>
        </w:rPr>
      </w:pPr>
    </w:p>
    <w:p w:rsidR="00AA6C2D" w:rsidRDefault="00AA6C2D" w:rsidP="00AA6C2D">
      <w:pPr>
        <w:autoSpaceDE w:val="0"/>
        <w:autoSpaceDN w:val="0"/>
        <w:adjustRightInd w:val="0"/>
        <w:spacing w:after="0" w:line="240" w:lineRule="auto"/>
        <w:rPr>
          <w:rFonts w:asciiTheme="minorHAnsi" w:eastAsia="Times New Roman" w:hAnsiTheme="minorHAnsi" w:cstheme="minorHAnsi"/>
          <w:noProof/>
          <w:color w:val="auto"/>
        </w:rPr>
      </w:pPr>
    </w:p>
    <w:p w:rsidR="00AA6C2D" w:rsidRDefault="00AA6C2D" w:rsidP="00AA6C2D">
      <w:pPr>
        <w:autoSpaceDE w:val="0"/>
        <w:autoSpaceDN w:val="0"/>
        <w:adjustRightInd w:val="0"/>
        <w:spacing w:after="0" w:line="240" w:lineRule="auto"/>
        <w:rPr>
          <w:rFonts w:asciiTheme="minorHAnsi" w:eastAsia="Times New Roman" w:hAnsiTheme="minorHAnsi" w:cstheme="minorHAnsi"/>
          <w:noProof/>
          <w:color w:val="auto"/>
        </w:rPr>
      </w:pPr>
    </w:p>
    <w:p w:rsidR="00AA6C2D" w:rsidRDefault="00AA6C2D" w:rsidP="00AA6C2D">
      <w:pPr>
        <w:autoSpaceDE w:val="0"/>
        <w:autoSpaceDN w:val="0"/>
        <w:adjustRightInd w:val="0"/>
        <w:spacing w:after="0" w:line="240" w:lineRule="auto"/>
        <w:rPr>
          <w:rFonts w:asciiTheme="minorHAnsi" w:eastAsia="Times New Roman" w:hAnsiTheme="minorHAnsi" w:cstheme="minorHAnsi"/>
          <w:noProof/>
          <w:color w:val="auto"/>
        </w:rPr>
      </w:pPr>
    </w:p>
    <w:p w:rsidR="00AA6C2D" w:rsidRDefault="00AA6C2D" w:rsidP="00AA6C2D">
      <w:pPr>
        <w:autoSpaceDE w:val="0"/>
        <w:autoSpaceDN w:val="0"/>
        <w:adjustRightInd w:val="0"/>
        <w:spacing w:after="0" w:line="240" w:lineRule="auto"/>
        <w:rPr>
          <w:rFonts w:asciiTheme="minorHAnsi" w:eastAsia="Times New Roman" w:hAnsiTheme="minorHAnsi" w:cstheme="minorHAnsi"/>
          <w:noProof/>
          <w:color w:val="auto"/>
        </w:rPr>
      </w:pPr>
    </w:p>
    <w:p w:rsidR="00AA6C2D" w:rsidRDefault="00AA6C2D" w:rsidP="00AA6C2D">
      <w:pPr>
        <w:pStyle w:val="ListParagraph"/>
        <w:numPr>
          <w:ilvl w:val="0"/>
          <w:numId w:val="10"/>
        </w:numPr>
        <w:autoSpaceDE w:val="0"/>
        <w:autoSpaceDN w:val="0"/>
        <w:adjustRightInd w:val="0"/>
        <w:spacing w:after="0" w:line="240" w:lineRule="auto"/>
        <w:rPr>
          <w:rFonts w:ascii="Verdana" w:eastAsia="Times New Roman" w:hAnsi="Verdana" w:cs="Verdana"/>
          <w:color w:val="auto"/>
        </w:rPr>
      </w:pPr>
      <w:r>
        <w:rPr>
          <w:rFonts w:ascii="Verdana" w:eastAsia="Times New Roman" w:hAnsi="Verdana" w:cs="Verdana"/>
          <w:color w:val="auto"/>
        </w:rPr>
        <w:t xml:space="preserve"> </w:t>
      </w:r>
      <w:r w:rsidRPr="00405443">
        <w:rPr>
          <w:rFonts w:ascii="Verdana" w:eastAsia="Times New Roman" w:hAnsi="Verdana" w:cs="Verdana"/>
          <w:color w:val="auto"/>
        </w:rPr>
        <w:t>Grade 6 students were collecting data for a math class project. They decided they would survey</w:t>
      </w:r>
      <w:r>
        <w:rPr>
          <w:rFonts w:ascii="Verdana" w:eastAsia="Times New Roman" w:hAnsi="Verdana" w:cs="Verdana"/>
          <w:color w:val="auto"/>
        </w:rPr>
        <w:t xml:space="preserve"> </w:t>
      </w:r>
      <w:r w:rsidRPr="00405443">
        <w:rPr>
          <w:rFonts w:ascii="Verdana" w:eastAsia="Times New Roman" w:hAnsi="Verdana" w:cs="Verdana"/>
          <w:color w:val="auto"/>
        </w:rPr>
        <w:t>the other two grade 6 classes to determine how many DVDs each student owns. A total of 48</w:t>
      </w:r>
      <w:r>
        <w:rPr>
          <w:rFonts w:ascii="Verdana" w:eastAsia="Times New Roman" w:hAnsi="Verdana" w:cs="Verdana"/>
          <w:color w:val="auto"/>
        </w:rPr>
        <w:t xml:space="preserve"> </w:t>
      </w:r>
      <w:r w:rsidRPr="00405443">
        <w:rPr>
          <w:rFonts w:ascii="Verdana" w:eastAsia="Times New Roman" w:hAnsi="Verdana" w:cs="Verdana"/>
          <w:color w:val="auto"/>
        </w:rPr>
        <w:t>students were surveyed. The data are shown in the table below in no specific order. Create a</w:t>
      </w:r>
      <w:r>
        <w:rPr>
          <w:rFonts w:ascii="Verdana" w:eastAsia="Times New Roman" w:hAnsi="Verdana" w:cs="Verdana"/>
          <w:color w:val="auto"/>
        </w:rPr>
        <w:t xml:space="preserve"> </w:t>
      </w:r>
      <w:r w:rsidRPr="00405443">
        <w:rPr>
          <w:rFonts w:ascii="Verdana" w:eastAsia="Times New Roman" w:hAnsi="Verdana" w:cs="Verdana"/>
          <w:color w:val="auto"/>
        </w:rPr>
        <w:t>data display. What are some observations that can be made from the data display?</w:t>
      </w:r>
    </w:p>
    <w:p w:rsidR="00AA6C2D" w:rsidRDefault="00AA6C2D" w:rsidP="00AA6C2D">
      <w:pPr>
        <w:autoSpaceDE w:val="0"/>
        <w:autoSpaceDN w:val="0"/>
        <w:adjustRightInd w:val="0"/>
        <w:spacing w:after="0" w:line="240" w:lineRule="auto"/>
        <w:rPr>
          <w:rFonts w:ascii="Verdana" w:eastAsia="Times New Roman" w:hAnsi="Verdana" w:cs="Verdana"/>
          <w:noProof/>
          <w:color w:val="auto"/>
        </w:rPr>
      </w:pPr>
      <w:r>
        <w:rPr>
          <w:rFonts w:ascii="Verdana" w:eastAsia="Times New Roman" w:hAnsi="Verdana" w:cs="Verdana"/>
          <w:noProof/>
          <w:color w:val="auto"/>
        </w:rPr>
        <w:t xml:space="preserve">            </w:t>
      </w:r>
      <w:r>
        <w:rPr>
          <w:rFonts w:ascii="Verdana" w:eastAsia="Times New Roman" w:hAnsi="Verdana" w:cs="Verdana"/>
          <w:noProof/>
          <w:color w:val="auto"/>
        </w:rPr>
        <w:drawing>
          <wp:inline distT="0" distB="0" distL="0" distR="0">
            <wp:extent cx="5362575" cy="933450"/>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362575" cy="933450"/>
                    </a:xfrm>
                    <a:prstGeom prst="rect">
                      <a:avLst/>
                    </a:prstGeom>
                    <a:noFill/>
                    <a:ln w="9525">
                      <a:noFill/>
                      <a:miter lim="800000"/>
                      <a:headEnd/>
                      <a:tailEnd/>
                    </a:ln>
                  </pic:spPr>
                </pic:pic>
              </a:graphicData>
            </a:graphic>
          </wp:inline>
        </w:drawing>
      </w:r>
    </w:p>
    <w:p w:rsidR="00AA6C2D" w:rsidRDefault="00AA6C2D" w:rsidP="00AA6C2D">
      <w:pPr>
        <w:autoSpaceDE w:val="0"/>
        <w:autoSpaceDN w:val="0"/>
        <w:adjustRightInd w:val="0"/>
        <w:spacing w:after="0" w:line="240" w:lineRule="auto"/>
        <w:rPr>
          <w:rFonts w:ascii="Verdana" w:eastAsia="Times New Roman" w:hAnsi="Verdana" w:cs="Verdana"/>
          <w:noProof/>
          <w:color w:val="auto"/>
        </w:rPr>
      </w:pPr>
    </w:p>
    <w:p w:rsidR="00AA6C2D" w:rsidRDefault="00AA6C2D" w:rsidP="00AA6C2D">
      <w:pPr>
        <w:autoSpaceDE w:val="0"/>
        <w:autoSpaceDN w:val="0"/>
        <w:adjustRightInd w:val="0"/>
        <w:spacing w:after="0" w:line="240" w:lineRule="auto"/>
        <w:rPr>
          <w:rFonts w:ascii="Verdana" w:eastAsia="Times New Roman" w:hAnsi="Verdana" w:cs="Verdana"/>
          <w:noProof/>
          <w:color w:val="auto"/>
        </w:rPr>
      </w:pPr>
    </w:p>
    <w:p w:rsidR="00AA6C2D" w:rsidRDefault="00AA6C2D" w:rsidP="00AA6C2D">
      <w:pPr>
        <w:autoSpaceDE w:val="0"/>
        <w:autoSpaceDN w:val="0"/>
        <w:adjustRightInd w:val="0"/>
        <w:spacing w:after="0" w:line="240" w:lineRule="auto"/>
        <w:rPr>
          <w:rFonts w:ascii="Verdana" w:eastAsia="Times New Roman" w:hAnsi="Verdana" w:cs="Verdana"/>
          <w:noProof/>
          <w:color w:val="auto"/>
        </w:rPr>
      </w:pPr>
    </w:p>
    <w:p w:rsidR="00AA6C2D" w:rsidRDefault="00AA6C2D" w:rsidP="00AA6C2D">
      <w:pPr>
        <w:autoSpaceDE w:val="0"/>
        <w:autoSpaceDN w:val="0"/>
        <w:adjustRightInd w:val="0"/>
        <w:spacing w:after="0" w:line="240" w:lineRule="auto"/>
        <w:rPr>
          <w:rFonts w:ascii="Verdana" w:eastAsia="Times New Roman" w:hAnsi="Verdana" w:cs="Verdana"/>
          <w:noProof/>
          <w:color w:val="auto"/>
        </w:rPr>
      </w:pPr>
    </w:p>
    <w:p w:rsidR="00AA6C2D" w:rsidRDefault="00AA6C2D" w:rsidP="00AA6C2D">
      <w:pPr>
        <w:autoSpaceDE w:val="0"/>
        <w:autoSpaceDN w:val="0"/>
        <w:adjustRightInd w:val="0"/>
        <w:spacing w:after="0" w:line="240" w:lineRule="auto"/>
        <w:rPr>
          <w:rFonts w:ascii="Verdana" w:eastAsia="Times New Roman" w:hAnsi="Verdana" w:cs="Verdana"/>
          <w:noProof/>
          <w:color w:val="auto"/>
        </w:rPr>
      </w:pPr>
    </w:p>
    <w:p w:rsidR="00AA6C2D" w:rsidRDefault="00AA6C2D" w:rsidP="00AA6C2D">
      <w:pPr>
        <w:autoSpaceDE w:val="0"/>
        <w:autoSpaceDN w:val="0"/>
        <w:adjustRightInd w:val="0"/>
        <w:spacing w:after="0" w:line="240" w:lineRule="auto"/>
        <w:rPr>
          <w:rFonts w:ascii="Verdana" w:eastAsia="Times New Roman" w:hAnsi="Verdana" w:cs="Verdana"/>
          <w:noProof/>
          <w:color w:val="auto"/>
        </w:rPr>
      </w:pPr>
    </w:p>
    <w:p w:rsidR="00AA6C2D" w:rsidRDefault="00AA6C2D" w:rsidP="00AA6C2D">
      <w:pPr>
        <w:autoSpaceDE w:val="0"/>
        <w:autoSpaceDN w:val="0"/>
        <w:adjustRightInd w:val="0"/>
        <w:spacing w:after="0" w:line="240" w:lineRule="auto"/>
        <w:rPr>
          <w:rFonts w:ascii="Verdana" w:eastAsia="Times New Roman" w:hAnsi="Verdana" w:cs="Verdana"/>
          <w:noProof/>
          <w:color w:val="auto"/>
        </w:rPr>
      </w:pPr>
    </w:p>
    <w:p w:rsidR="00AA6C2D" w:rsidRDefault="00AA6C2D" w:rsidP="00AA6C2D">
      <w:pPr>
        <w:autoSpaceDE w:val="0"/>
        <w:autoSpaceDN w:val="0"/>
        <w:adjustRightInd w:val="0"/>
        <w:spacing w:after="0" w:line="240" w:lineRule="auto"/>
        <w:rPr>
          <w:rFonts w:ascii="Verdana" w:eastAsia="Times New Roman" w:hAnsi="Verdana" w:cs="Verdana"/>
          <w:noProof/>
          <w:color w:val="auto"/>
        </w:rPr>
      </w:pPr>
    </w:p>
    <w:p w:rsidR="00AA6C2D" w:rsidRDefault="00AA6C2D" w:rsidP="00AA6C2D">
      <w:pPr>
        <w:autoSpaceDE w:val="0"/>
        <w:autoSpaceDN w:val="0"/>
        <w:adjustRightInd w:val="0"/>
        <w:spacing w:after="0" w:line="240" w:lineRule="auto"/>
        <w:rPr>
          <w:rFonts w:ascii="Verdana" w:eastAsia="Times New Roman" w:hAnsi="Verdana" w:cs="Verdana"/>
          <w:noProof/>
          <w:color w:val="auto"/>
        </w:rPr>
      </w:pPr>
    </w:p>
    <w:p w:rsidR="00AA6C2D" w:rsidRDefault="00AA6C2D" w:rsidP="00AA6C2D">
      <w:pPr>
        <w:pStyle w:val="ListParagraph"/>
        <w:numPr>
          <w:ilvl w:val="0"/>
          <w:numId w:val="10"/>
        </w:numPr>
        <w:autoSpaceDE w:val="0"/>
        <w:autoSpaceDN w:val="0"/>
        <w:adjustRightInd w:val="0"/>
        <w:spacing w:after="0" w:line="240" w:lineRule="auto"/>
        <w:rPr>
          <w:rFonts w:ascii="Verdana" w:eastAsia="Times New Roman" w:hAnsi="Verdana" w:cs="Verdana"/>
          <w:color w:val="auto"/>
        </w:rPr>
      </w:pPr>
      <w:r>
        <w:rPr>
          <w:rFonts w:ascii="Verdana" w:eastAsia="Times New Roman" w:hAnsi="Verdana" w:cs="Verdana"/>
          <w:color w:val="auto"/>
        </w:rPr>
        <w:t xml:space="preserve">Using the box plot, list the minimum, maximum, quartile 1, median, and quartile 3.  Then, explain the box plot.  </w:t>
      </w:r>
    </w:p>
    <w:p w:rsidR="00AA6C2D" w:rsidRDefault="00AA6C2D" w:rsidP="00AA6C2D">
      <w:pPr>
        <w:autoSpaceDE w:val="0"/>
        <w:autoSpaceDN w:val="0"/>
        <w:adjustRightInd w:val="0"/>
        <w:spacing w:after="0" w:line="240" w:lineRule="auto"/>
        <w:rPr>
          <w:rFonts w:ascii="Verdana" w:eastAsia="Times New Roman" w:hAnsi="Verdana" w:cs="Verdana"/>
          <w:color w:val="auto"/>
        </w:rPr>
      </w:pPr>
    </w:p>
    <w:p w:rsidR="00AA6C2D" w:rsidRPr="00405443" w:rsidRDefault="00AA6C2D" w:rsidP="00AA6C2D">
      <w:pPr>
        <w:autoSpaceDE w:val="0"/>
        <w:autoSpaceDN w:val="0"/>
        <w:adjustRightInd w:val="0"/>
        <w:spacing w:after="0" w:line="240" w:lineRule="auto"/>
        <w:rPr>
          <w:rFonts w:ascii="Verdana" w:eastAsia="Times New Roman" w:hAnsi="Verdana" w:cs="Verdana"/>
          <w:noProof/>
          <w:color w:val="auto"/>
        </w:rPr>
      </w:pPr>
      <w:r>
        <w:rPr>
          <w:rFonts w:ascii="Verdana" w:eastAsia="Times New Roman" w:hAnsi="Verdana" w:cs="Verdana"/>
          <w:noProof/>
          <w:color w:val="auto"/>
        </w:rPr>
        <w:t xml:space="preserve">           </w:t>
      </w:r>
      <w:r>
        <w:rPr>
          <w:rFonts w:ascii="Verdana" w:eastAsia="Times New Roman" w:hAnsi="Verdana" w:cs="Verdana"/>
          <w:noProof/>
          <w:color w:val="auto"/>
        </w:rPr>
        <w:drawing>
          <wp:inline distT="0" distB="0" distL="0" distR="0">
            <wp:extent cx="3590925" cy="1666875"/>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r="16408"/>
                    <a:stretch>
                      <a:fillRect/>
                    </a:stretch>
                  </pic:blipFill>
                  <pic:spPr bwMode="auto">
                    <a:xfrm>
                      <a:off x="0" y="0"/>
                      <a:ext cx="3590925" cy="1666875"/>
                    </a:xfrm>
                    <a:prstGeom prst="rect">
                      <a:avLst/>
                    </a:prstGeom>
                    <a:noFill/>
                    <a:ln w="9525">
                      <a:noFill/>
                      <a:miter lim="800000"/>
                      <a:headEnd/>
                      <a:tailEnd/>
                    </a:ln>
                  </pic:spPr>
                </pic:pic>
              </a:graphicData>
            </a:graphic>
          </wp:inline>
        </w:drawing>
      </w:r>
    </w:p>
    <w:p w:rsidR="00A77B3E" w:rsidRDefault="00A77B3E" w:rsidP="00946287">
      <w:pPr>
        <w:spacing w:line="240" w:lineRule="auto"/>
      </w:pPr>
    </w:p>
    <w:sectPr w:rsidR="00A77B3E" w:rsidSect="008A3495">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Gotham-Book">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45537"/>
    <w:multiLevelType w:val="hybridMultilevel"/>
    <w:tmpl w:val="A03EDA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A180866"/>
    <w:multiLevelType w:val="hybridMultilevel"/>
    <w:tmpl w:val="ED72EA2A"/>
    <w:lvl w:ilvl="0" w:tplc="C8888B8C">
      <w:start w:val="1"/>
      <w:numFmt w:val="decimal"/>
      <w:lvlText w:val="%1."/>
      <w:lvlJc w:val="left"/>
      <w:pPr>
        <w:ind w:left="360" w:hanging="360"/>
      </w:pPr>
      <w:rPr>
        <w:rFonts w:ascii="Calibri" w:eastAsia="Calibri" w:hAnsi="Calibri" w:cs="Calibri" w:hint="default"/>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9226A6A"/>
    <w:multiLevelType w:val="hybridMultilevel"/>
    <w:tmpl w:val="FE70A98A"/>
    <w:lvl w:ilvl="0" w:tplc="83AE53EC">
      <w:start w:val="1"/>
      <w:numFmt w:val="decimal"/>
      <w:lvlText w:val="%1."/>
      <w:lvlJc w:val="left"/>
      <w:pPr>
        <w:ind w:left="390" w:hanging="360"/>
      </w:pPr>
      <w:rPr>
        <w:rFonts w:ascii="Calibri" w:eastAsia="Calibri" w:hAnsi="Calibri" w:cs="Calibri" w:hint="default"/>
        <w:color w:val="00000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nsid w:val="4A4F0DD4"/>
    <w:multiLevelType w:val="hybridMultilevel"/>
    <w:tmpl w:val="2BE09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110694"/>
    <w:multiLevelType w:val="hybridMultilevel"/>
    <w:tmpl w:val="FE70A98A"/>
    <w:lvl w:ilvl="0" w:tplc="83AE53EC">
      <w:start w:val="1"/>
      <w:numFmt w:val="decimal"/>
      <w:lvlText w:val="%1."/>
      <w:lvlJc w:val="left"/>
      <w:pPr>
        <w:ind w:left="390" w:hanging="360"/>
      </w:pPr>
      <w:rPr>
        <w:rFonts w:ascii="Calibri" w:eastAsia="Calibri" w:hAnsi="Calibri" w:cs="Calibri" w:hint="default"/>
        <w:color w:val="00000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nsid w:val="5E4C41AE"/>
    <w:multiLevelType w:val="hybridMultilevel"/>
    <w:tmpl w:val="1EF29C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EEF4791"/>
    <w:multiLevelType w:val="hybridMultilevel"/>
    <w:tmpl w:val="937C9418"/>
    <w:lvl w:ilvl="0" w:tplc="3D007F78">
      <w:start w:val="1"/>
      <w:numFmt w:val="decimal"/>
      <w:lvlText w:val="%1."/>
      <w:lvlJc w:val="left"/>
      <w:pPr>
        <w:ind w:left="405" w:hanging="360"/>
      </w:pPr>
      <w:rPr>
        <w:rFonts w:ascii="Times New Roman" w:eastAsia="Times New Roman" w:hAnsi="Times New Roman" w:cs="Times New Roman"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64C80F67"/>
    <w:multiLevelType w:val="hybridMultilevel"/>
    <w:tmpl w:val="65FCEA90"/>
    <w:lvl w:ilvl="0" w:tplc="2242A646">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8">
    <w:nsid w:val="7332246B"/>
    <w:multiLevelType w:val="hybridMultilevel"/>
    <w:tmpl w:val="3AE0F6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997646A"/>
    <w:multiLevelType w:val="hybridMultilevel"/>
    <w:tmpl w:val="FE70A98A"/>
    <w:lvl w:ilvl="0" w:tplc="83AE53EC">
      <w:start w:val="1"/>
      <w:numFmt w:val="decimal"/>
      <w:lvlText w:val="%1."/>
      <w:lvlJc w:val="left"/>
      <w:pPr>
        <w:ind w:left="390" w:hanging="360"/>
      </w:pPr>
      <w:rPr>
        <w:rFonts w:ascii="Calibri" w:eastAsia="Calibri" w:hAnsi="Calibri" w:cs="Calibri" w:hint="default"/>
        <w:color w:val="00000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6"/>
  </w:num>
  <w:num w:numId="2">
    <w:abstractNumId w:val="5"/>
  </w:num>
  <w:num w:numId="3">
    <w:abstractNumId w:val="8"/>
  </w:num>
  <w:num w:numId="4">
    <w:abstractNumId w:val="7"/>
  </w:num>
  <w:num w:numId="5">
    <w:abstractNumId w:val="1"/>
  </w:num>
  <w:num w:numId="6">
    <w:abstractNumId w:val="0"/>
  </w:num>
  <w:num w:numId="7">
    <w:abstractNumId w:val="3"/>
  </w:num>
  <w:num w:numId="8">
    <w:abstractNumId w:val="2"/>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A77B3E"/>
    <w:rsid w:val="00075E7B"/>
    <w:rsid w:val="000C42B6"/>
    <w:rsid w:val="001D765D"/>
    <w:rsid w:val="003D334D"/>
    <w:rsid w:val="00405443"/>
    <w:rsid w:val="00426F86"/>
    <w:rsid w:val="008A3495"/>
    <w:rsid w:val="00946287"/>
    <w:rsid w:val="009766B2"/>
    <w:rsid w:val="00A26BEB"/>
    <w:rsid w:val="00A77B3E"/>
    <w:rsid w:val="00AA6C2D"/>
    <w:rsid w:val="00B006FC"/>
    <w:rsid w:val="00B57329"/>
    <w:rsid w:val="00C7152E"/>
    <w:rsid w:val="00EA4F4E"/>
    <w:rsid w:val="00EA6FB5"/>
    <w:rsid w:val="00EB09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3495"/>
    <w:pPr>
      <w:spacing w:after="200" w:line="276" w:lineRule="auto"/>
    </w:pPr>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line="240" w:lineRule="auto"/>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line="240" w:lineRule="auto"/>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line="240" w:lineRule="auto"/>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qFormat/>
    <w:rsid w:val="00EF7B96"/>
    <w:pPr>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line="240" w:lineRule="auto"/>
      <w:jc w:val="center"/>
    </w:pPr>
    <w:rPr>
      <w:rFonts w:ascii="Arial" w:eastAsia="Arial" w:hAnsi="Arial" w:cs="Arial"/>
      <w:b/>
      <w:bCs/>
      <w:sz w:val="32"/>
      <w:szCs w:val="32"/>
    </w:rPr>
  </w:style>
  <w:style w:type="paragraph" w:styleId="Subtitle">
    <w:name w:val="Subtitle"/>
    <w:basedOn w:val="Normal"/>
    <w:qFormat/>
    <w:rsid w:val="00EF7B96"/>
    <w:pPr>
      <w:spacing w:after="60" w:line="240" w:lineRule="auto"/>
      <w:jc w:val="center"/>
    </w:pPr>
    <w:rPr>
      <w:rFonts w:ascii="Arial" w:eastAsia="Arial" w:hAnsi="Arial" w:cs="Arial"/>
    </w:rPr>
  </w:style>
  <w:style w:type="paragraph" w:styleId="ListParagraph">
    <w:name w:val="List Paragraph"/>
    <w:basedOn w:val="Normal"/>
    <w:uiPriority w:val="34"/>
    <w:qFormat/>
    <w:rsid w:val="001D765D"/>
    <w:pPr>
      <w:ind w:left="720"/>
      <w:contextualSpacing/>
    </w:pPr>
  </w:style>
  <w:style w:type="table" w:styleId="TableGrid">
    <w:name w:val="Table Grid"/>
    <w:basedOn w:val="TableNormal"/>
    <w:rsid w:val="001D765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405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05443"/>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dc:creator>
  <cp:lastModifiedBy>jules</cp:lastModifiedBy>
  <cp:revision>2</cp:revision>
  <cp:lastPrinted>2012-06-04T02:42:00Z</cp:lastPrinted>
  <dcterms:created xsi:type="dcterms:W3CDTF">2012-08-10T04:21:00Z</dcterms:created>
  <dcterms:modified xsi:type="dcterms:W3CDTF">2012-08-10T04:21:00Z</dcterms:modified>
</cp:coreProperties>
</file>