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0D5AFA" w:rsidP="000D5AFA">
            <w:pPr>
              <w:spacing w:after="0" w:line="240" w:lineRule="auto"/>
              <w:jc w:val="both"/>
            </w:pPr>
            <w:proofErr w:type="gramStart"/>
            <w:r>
              <w:t>6.NS.4</w:t>
            </w:r>
            <w:proofErr w:type="gramEnd"/>
            <w:r>
              <w:t xml:space="preserve"> </w:t>
            </w:r>
            <w:r w:rsidRPr="000D5AFA">
              <w:rPr>
                <w:u w:val="single"/>
              </w:rPr>
              <w:t>Find</w:t>
            </w:r>
            <w:r>
              <w:t xml:space="preserve"> the greatest common factor of two whole numbers less than or equal to 100 and find the least common multiple of two whole numbers less than or equal to 12.  </w:t>
            </w:r>
            <w:r w:rsidRPr="000D5AFA">
              <w:rPr>
                <w:u w:val="single"/>
              </w:rPr>
              <w:t>Use</w:t>
            </w:r>
            <w:r>
              <w:t xml:space="preserve"> distributive property to </w:t>
            </w:r>
            <w:r w:rsidRPr="000D5AFA">
              <w:rPr>
                <w:u w:val="single"/>
              </w:rPr>
              <w:t>express</w:t>
            </w:r>
            <w:r>
              <w:t xml:space="preserve"> a sum of two whole numbers 1-100 with a common factor as a multiple of a sum of two whole numbers with no common factor</w:t>
            </w:r>
          </w:p>
          <w:p w:rsidR="000D5AFA" w:rsidRDefault="000D5AFA" w:rsidP="000D5AFA">
            <w:pPr>
              <w:spacing w:after="0" w:line="240" w:lineRule="auto"/>
              <w:jc w:val="both"/>
            </w:pPr>
            <w:r>
              <w:t>[For example, express 36+8 as 4(9+2)].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D5AFA">
            <w:pPr>
              <w:spacing w:after="0" w:line="240" w:lineRule="auto"/>
            </w:pPr>
            <w:r>
              <w:t>#1- Make sense and preserve in solving them.</w:t>
            </w:r>
          </w:p>
          <w:p w:rsidR="000D5AFA" w:rsidRDefault="000D5AFA">
            <w:pPr>
              <w:spacing w:after="0" w:line="240" w:lineRule="auto"/>
            </w:pPr>
            <w:r>
              <w:t>#2-Reason abstractly and quantitatively</w:t>
            </w:r>
          </w:p>
          <w:p w:rsidR="000D5AFA" w:rsidRDefault="000D5AFA">
            <w:pPr>
              <w:spacing w:after="0" w:line="240" w:lineRule="auto"/>
            </w:pPr>
            <w:r>
              <w:t>#3-Construct viable arguments and critique the reasoning of others</w:t>
            </w:r>
          </w:p>
          <w:p w:rsidR="000D5AFA" w:rsidRDefault="000D5AFA">
            <w:pPr>
              <w:spacing w:after="0" w:line="240" w:lineRule="auto"/>
            </w:pPr>
            <w:r>
              <w:t>#4-Model  with mathematics</w:t>
            </w:r>
          </w:p>
          <w:p w:rsidR="000D5AFA" w:rsidRDefault="000D5AFA">
            <w:pPr>
              <w:spacing w:after="0" w:line="240" w:lineRule="auto"/>
            </w:pPr>
            <w:r>
              <w:t>#5-Use appropriate tools strategically</w:t>
            </w:r>
          </w:p>
          <w:p w:rsidR="000D5AFA" w:rsidRDefault="000D5AFA">
            <w:pPr>
              <w:spacing w:after="0" w:line="240" w:lineRule="auto"/>
            </w:pPr>
            <w:r>
              <w:t>#6-Attend to precision</w:t>
            </w:r>
          </w:p>
          <w:p w:rsidR="000D5AFA" w:rsidRDefault="000D5AFA">
            <w:pPr>
              <w:spacing w:after="0" w:line="240" w:lineRule="auto"/>
            </w:pPr>
            <w:r>
              <w:t>#7-Look for and make use of structure</w:t>
            </w:r>
          </w:p>
          <w:p w:rsidR="000D5AFA" w:rsidRDefault="000D5AFA">
            <w:pPr>
              <w:spacing w:after="0" w:line="240" w:lineRule="auto"/>
            </w:pPr>
            <w:r>
              <w:t>#8-Look for and express regularity in repeated reasoning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AFA" w:rsidRDefault="000D5AFA" w:rsidP="000D5AF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 can find the greatest common factor of 2 whole #s less </w:t>
            </w:r>
            <w:proofErr w:type="gramStart"/>
            <w:r>
              <w:t>than  or</w:t>
            </w:r>
            <w:proofErr w:type="gramEnd"/>
            <w:r>
              <w:t xml:space="preserve"> equal to 100.</w:t>
            </w:r>
          </w:p>
          <w:p w:rsidR="00A77B3E" w:rsidRDefault="000D5AFA" w:rsidP="000D5AF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 </w:t>
            </w:r>
            <w:proofErr w:type="gramStart"/>
            <w:r>
              <w:t>can  find</w:t>
            </w:r>
            <w:proofErr w:type="gramEnd"/>
            <w:r>
              <w:t xml:space="preserve"> the least common multiple of 2 whole #s  less than or equal to 12.</w:t>
            </w:r>
          </w:p>
          <w:p w:rsidR="000D5AFA" w:rsidRDefault="000D5AFA" w:rsidP="000D5AF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 </w:t>
            </w:r>
            <w:proofErr w:type="gramStart"/>
            <w:r>
              <w:t>can  use</w:t>
            </w:r>
            <w:proofErr w:type="gramEnd"/>
            <w:r>
              <w:t xml:space="preserve"> the distributive property to express the sum of 2 whole #s 1-100.</w:t>
            </w:r>
          </w:p>
          <w:p w:rsidR="000D5AFA" w:rsidRDefault="000D5AFA" w:rsidP="000D5AFA">
            <w:pPr>
              <w:spacing w:after="0" w:line="240" w:lineRule="auto"/>
            </w:pPr>
          </w:p>
          <w:p w:rsidR="000D5AFA" w:rsidRDefault="000D5AFA" w:rsidP="000D5AFA">
            <w:pPr>
              <w:spacing w:after="0" w:line="240" w:lineRule="auto"/>
            </w:pPr>
            <w:r>
              <w:t>Depth of Knowledge of the standard (Highlight the level of the learning target.)</w:t>
            </w:r>
          </w:p>
          <w:p w:rsidR="000D5AFA" w:rsidRDefault="000D5AFA" w:rsidP="000D5AFA">
            <w:pPr>
              <w:spacing w:after="0" w:line="240" w:lineRule="auto"/>
            </w:pPr>
            <w:r>
              <w:t xml:space="preserve">                </w:t>
            </w:r>
            <w:r w:rsidRPr="000D5AFA">
              <w:rPr>
                <w:highlight w:val="yellow"/>
              </w:rPr>
              <w:t>Level 1-Recall; Level  2- Skill/Concep</w:t>
            </w:r>
            <w:r>
              <w:t>t; Level 3- Strategic thinking; Level 4-Extended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D5AFA" w:rsidP="000D5AF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Read and understand/make sense of word problems</w:t>
            </w:r>
          </w:p>
          <w:p w:rsidR="000D5AFA" w:rsidRDefault="000D5AFA" w:rsidP="000D5AF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Vocabulary- Factor, Multiple, Distributive property, Sum, Greatest common factor, Least common multiple</w:t>
            </w:r>
          </w:p>
          <w:p w:rsidR="000D5AFA" w:rsidRDefault="000D5AFA" w:rsidP="000D5AF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Prime factorization</w:t>
            </w:r>
          </w:p>
          <w:p w:rsidR="000D5AFA" w:rsidRDefault="000D5AFA" w:rsidP="000D5AF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Know how to decompose a #</w:t>
            </w:r>
          </w:p>
          <w:p w:rsidR="000D5AFA" w:rsidRDefault="000D5AFA" w:rsidP="000D5AF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Understand compatible #s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0D5AFA">
            <w:pPr>
              <w:spacing w:after="0" w:line="240" w:lineRule="auto"/>
            </w:pPr>
            <w:r>
              <w:t>Exit tickets- Vocabulary plus skills</w:t>
            </w:r>
          </w:p>
          <w:p w:rsidR="000D5AFA" w:rsidRDefault="000D5AFA">
            <w:pPr>
              <w:spacing w:after="0" w:line="240" w:lineRule="auto"/>
            </w:pPr>
            <w:r>
              <w:t>Constructive response-short: few  questions</w:t>
            </w:r>
          </w:p>
          <w:p w:rsidR="000D5AFA" w:rsidRDefault="000D5AFA">
            <w:pPr>
              <w:spacing w:after="0" w:line="240" w:lineRule="auto"/>
            </w:pPr>
            <w:r>
              <w:t xml:space="preserve">Word problems including Greatest common factor and least common multiple of whole #s, distributive property </w:t>
            </w:r>
          </w:p>
          <w:p w:rsidR="000D5AFA" w:rsidRDefault="000D5AFA">
            <w:pPr>
              <w:spacing w:after="0" w:line="240" w:lineRule="auto"/>
            </w:pPr>
          </w:p>
          <w:p w:rsidR="000D5AFA" w:rsidRDefault="000D5AFA" w:rsidP="000D5AF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What is the greatest common factor of 24 and 36? How can you use factor lists or the prime factorizations to find the GCF?</w:t>
            </w:r>
          </w:p>
          <w:p w:rsidR="000D5AFA" w:rsidRDefault="000D5AFA" w:rsidP="000D5AF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What is the least common multiple of 12 and 8? How can you use multiple lists or the prime factorizations to find the LCM?</w:t>
            </w:r>
          </w:p>
          <w:p w:rsidR="000D5AFA" w:rsidRDefault="000D5AFA" w:rsidP="000D5AF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Rewrite 84+28 by using the </w:t>
            </w:r>
            <w:proofErr w:type="gramStart"/>
            <w:r>
              <w:t>distributive  property</w:t>
            </w:r>
            <w:proofErr w:type="gramEnd"/>
            <w:r>
              <w:t>.  Have you divided by the largest common factor? How do you know?</w:t>
            </w:r>
          </w:p>
          <w:p w:rsidR="000D5AFA" w:rsidRDefault="000D5AFA" w:rsidP="000D5AF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Given various pairs of addends using whole numbers from 1-100, students should be able to identify if the 2 numbers have a common factor. If they do, they identify the common factor and use the distributive property to rewrite the expression.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0D5AFA">
              <w:t xml:space="preserve"> Student answered 4 out of 4 questions correctly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0D5AFA">
              <w:t>Student answered 3 out 4 questions correctly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0D5AFA">
              <w:t>Student answered 2 out of 4 questions correctly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0D5AFA">
              <w:t>Student answered 1 out of 4 questions correctly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936584" w:rsidRDefault="00936584">
      <w:pPr>
        <w:spacing w:after="0" w:line="240" w:lineRule="auto"/>
      </w:pPr>
      <w:r>
        <w:br w:type="page"/>
      </w:r>
    </w:p>
    <w:p w:rsidR="00936584" w:rsidRDefault="00936584" w:rsidP="00936584">
      <w:pPr>
        <w:spacing w:after="0"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6.NS.4</w:t>
      </w:r>
      <w:proofErr w:type="gramEnd"/>
      <w:r>
        <w:rPr>
          <w:sz w:val="36"/>
          <w:szCs w:val="36"/>
        </w:rPr>
        <w:t xml:space="preserve"> </w:t>
      </w:r>
      <w:r w:rsidRPr="00182ED1">
        <w:rPr>
          <w:sz w:val="36"/>
          <w:szCs w:val="36"/>
        </w:rPr>
        <w:t xml:space="preserve"> Tracking Sheet</w:t>
      </w:r>
    </w:p>
    <w:p w:rsidR="00936584" w:rsidRPr="00182ED1" w:rsidRDefault="00936584" w:rsidP="00936584">
      <w:pPr>
        <w:spacing w:after="0" w:line="240" w:lineRule="auto"/>
        <w:jc w:val="center"/>
        <w:rPr>
          <w:sz w:val="36"/>
          <w:szCs w:val="36"/>
        </w:rPr>
      </w:pPr>
    </w:p>
    <w:p w:rsidR="00936584" w:rsidRPr="00182ED1" w:rsidRDefault="00936584" w:rsidP="00936584">
      <w:pPr>
        <w:spacing w:after="0" w:line="240" w:lineRule="auto"/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Class:  ____</w:t>
      </w:r>
      <w:r>
        <w:rPr>
          <w:sz w:val="32"/>
          <w:szCs w:val="32"/>
        </w:rPr>
        <w:t>______________</w:t>
      </w:r>
      <w:r>
        <w:rPr>
          <w:sz w:val="32"/>
          <w:szCs w:val="32"/>
        </w:rPr>
        <w:tab/>
        <w:t>Grade: 6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Skill</w:t>
      </w:r>
      <w:proofErr w:type="gramEnd"/>
      <w:r>
        <w:rPr>
          <w:sz w:val="32"/>
          <w:szCs w:val="32"/>
        </w:rPr>
        <w:t>: 6.NS.4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ayout w:type="fixed"/>
        <w:tblLook w:val="04A0"/>
      </w:tblPr>
      <w:tblGrid>
        <w:gridCol w:w="2718"/>
        <w:gridCol w:w="540"/>
        <w:gridCol w:w="810"/>
        <w:gridCol w:w="630"/>
        <w:gridCol w:w="810"/>
        <w:gridCol w:w="630"/>
        <w:gridCol w:w="720"/>
        <w:gridCol w:w="630"/>
        <w:gridCol w:w="810"/>
        <w:gridCol w:w="630"/>
        <w:gridCol w:w="810"/>
        <w:gridCol w:w="630"/>
        <w:gridCol w:w="648"/>
      </w:tblGrid>
      <w:tr w:rsidR="00936584" w:rsidTr="00AE688E">
        <w:trPr>
          <w:cantSplit/>
          <w:trHeight w:val="260"/>
        </w:trPr>
        <w:tc>
          <w:tcPr>
            <w:tcW w:w="2718" w:type="dxa"/>
            <w:vMerge w:val="restart"/>
            <w:vAlign w:val="bottom"/>
          </w:tcPr>
          <w:p w:rsidR="00936584" w:rsidRDefault="00936584" w:rsidP="00AE688E">
            <w:r>
              <w:t>Student</w:t>
            </w:r>
          </w:p>
        </w:tc>
        <w:tc>
          <w:tcPr>
            <w:tcW w:w="2790" w:type="dxa"/>
            <w:gridSpan w:val="4"/>
          </w:tcPr>
          <w:p w:rsidR="00936584" w:rsidRDefault="00936584" w:rsidP="00AE688E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790" w:type="dxa"/>
            <w:gridSpan w:val="4"/>
          </w:tcPr>
          <w:p w:rsidR="00936584" w:rsidRDefault="00936584" w:rsidP="00AE688E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18" w:type="dxa"/>
            <w:gridSpan w:val="4"/>
          </w:tcPr>
          <w:p w:rsidR="00936584" w:rsidRDefault="00936584" w:rsidP="00AE688E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936584" w:rsidTr="00AE688E">
        <w:trPr>
          <w:cantSplit/>
          <w:trHeight w:val="1412"/>
        </w:trPr>
        <w:tc>
          <w:tcPr>
            <w:tcW w:w="2718" w:type="dxa"/>
            <w:vMerge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  <w:textDirection w:val="btLr"/>
          </w:tcPr>
          <w:p w:rsidR="00936584" w:rsidRPr="0065583F" w:rsidRDefault="00936584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936584" w:rsidRPr="0065583F" w:rsidRDefault="00936584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936584" w:rsidRPr="0065583F" w:rsidRDefault="00936584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936584" w:rsidRPr="0065583F" w:rsidRDefault="00936584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936584" w:rsidRPr="0065583F" w:rsidRDefault="00936584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720" w:type="dxa"/>
            <w:textDirection w:val="btLr"/>
          </w:tcPr>
          <w:p w:rsidR="00936584" w:rsidRPr="0065583F" w:rsidRDefault="00936584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936584" w:rsidRPr="0065583F" w:rsidRDefault="00936584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936584" w:rsidRPr="0065583F" w:rsidRDefault="00936584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936584" w:rsidRPr="0065583F" w:rsidRDefault="00936584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936584" w:rsidRPr="0065583F" w:rsidRDefault="00936584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936584" w:rsidRPr="0065583F" w:rsidRDefault="00936584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648" w:type="dxa"/>
            <w:textDirection w:val="btLr"/>
          </w:tcPr>
          <w:p w:rsidR="00936584" w:rsidRPr="0065583F" w:rsidRDefault="00936584" w:rsidP="00AE688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  <w:tr w:rsidR="00936584" w:rsidTr="00AE688E">
        <w:trPr>
          <w:trHeight w:val="216"/>
        </w:trPr>
        <w:tc>
          <w:tcPr>
            <w:tcW w:w="2718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54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72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81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30" w:type="dxa"/>
          </w:tcPr>
          <w:p w:rsidR="00936584" w:rsidRDefault="00936584" w:rsidP="00AE688E">
            <w:pPr>
              <w:spacing w:after="0"/>
              <w:jc w:val="center"/>
            </w:pPr>
          </w:p>
        </w:tc>
        <w:tc>
          <w:tcPr>
            <w:tcW w:w="648" w:type="dxa"/>
          </w:tcPr>
          <w:p w:rsidR="00936584" w:rsidRDefault="00936584" w:rsidP="00AE688E">
            <w:pPr>
              <w:spacing w:after="0"/>
              <w:jc w:val="center"/>
            </w:pPr>
          </w:p>
        </w:tc>
      </w:tr>
    </w:tbl>
    <w:p w:rsidR="00936584" w:rsidRDefault="00936584">
      <w:pPr>
        <w:spacing w:line="240" w:lineRule="auto"/>
        <w:jc w:val="center"/>
      </w:pPr>
    </w:p>
    <w:p w:rsidR="00936584" w:rsidRDefault="00936584">
      <w:pPr>
        <w:spacing w:after="0" w:line="240" w:lineRule="auto"/>
      </w:pPr>
      <w:r>
        <w:br w:type="page"/>
      </w:r>
    </w:p>
    <w:p w:rsidR="00A77B3E" w:rsidRDefault="00936584" w:rsidP="00936584">
      <w:pPr>
        <w:spacing w:line="240" w:lineRule="auto"/>
        <w:jc w:val="right"/>
      </w:pPr>
      <w:r>
        <w:lastRenderedPageBreak/>
        <w:t>Name:  _________________________</w:t>
      </w:r>
    </w:p>
    <w:p w:rsidR="00936584" w:rsidRPr="00936584" w:rsidRDefault="00936584" w:rsidP="00936584">
      <w:pPr>
        <w:spacing w:after="0" w:line="240" w:lineRule="auto"/>
        <w:jc w:val="center"/>
        <w:rPr>
          <w:b/>
        </w:rPr>
      </w:pPr>
      <w:proofErr w:type="gramStart"/>
      <w:r w:rsidRPr="00936584">
        <w:rPr>
          <w:b/>
        </w:rPr>
        <w:t>6.NS.4</w:t>
      </w:r>
      <w:proofErr w:type="gramEnd"/>
      <w:r w:rsidRPr="00936584">
        <w:rPr>
          <w:b/>
        </w:rPr>
        <w:t xml:space="preserve"> Exit Slip</w:t>
      </w:r>
    </w:p>
    <w:p w:rsidR="00936584" w:rsidRPr="00936584" w:rsidRDefault="00936584" w:rsidP="00936584">
      <w:pPr>
        <w:spacing w:after="0" w:line="240" w:lineRule="auto"/>
        <w:rPr>
          <w:b/>
          <w:i/>
        </w:rPr>
      </w:pPr>
      <w:r w:rsidRPr="00936584">
        <w:rPr>
          <w:b/>
          <w:i/>
        </w:rPr>
        <w:t>Directions:  Answer the following questions</w:t>
      </w:r>
    </w:p>
    <w:p w:rsidR="00936584" w:rsidRDefault="00936584" w:rsidP="00936584">
      <w:pPr>
        <w:pStyle w:val="ListParagraph"/>
        <w:numPr>
          <w:ilvl w:val="0"/>
          <w:numId w:val="5"/>
        </w:numPr>
        <w:spacing w:after="0" w:line="240" w:lineRule="auto"/>
      </w:pPr>
      <w:r>
        <w:t>What is the greatest common factor of 24 and 36? How can you use factor lists or the prime factorizations to find the GCF?</w:t>
      </w:r>
    </w:p>
    <w:p w:rsidR="00936584" w:rsidRDefault="00936584" w:rsidP="00936584">
      <w:pPr>
        <w:pStyle w:val="ListParagraph"/>
        <w:spacing w:after="0" w:line="240" w:lineRule="auto"/>
      </w:pPr>
    </w:p>
    <w:p w:rsidR="00936584" w:rsidRDefault="00936584" w:rsidP="00936584">
      <w:pPr>
        <w:pStyle w:val="ListParagraph"/>
        <w:spacing w:after="0" w:line="240" w:lineRule="auto"/>
      </w:pPr>
    </w:p>
    <w:p w:rsidR="00936584" w:rsidRDefault="00936584" w:rsidP="00936584">
      <w:pPr>
        <w:pStyle w:val="ListParagraph"/>
        <w:numPr>
          <w:ilvl w:val="0"/>
          <w:numId w:val="5"/>
        </w:numPr>
        <w:spacing w:after="0" w:line="240" w:lineRule="auto"/>
      </w:pPr>
      <w:r>
        <w:t>What is the least common multiple of 12 and 8? How can you use multiple lists or the prime factorizations to find the LCM?</w:t>
      </w:r>
    </w:p>
    <w:p w:rsidR="00936584" w:rsidRDefault="00936584" w:rsidP="00936584">
      <w:pPr>
        <w:pStyle w:val="ListParagraph"/>
        <w:spacing w:after="0" w:line="240" w:lineRule="auto"/>
      </w:pPr>
    </w:p>
    <w:p w:rsidR="00936584" w:rsidRDefault="00936584" w:rsidP="00936584">
      <w:pPr>
        <w:pStyle w:val="ListParagraph"/>
        <w:spacing w:after="0" w:line="240" w:lineRule="auto"/>
      </w:pPr>
    </w:p>
    <w:p w:rsidR="00936584" w:rsidRDefault="00936584" w:rsidP="0093658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Rewrite 84+28 by using the </w:t>
      </w:r>
      <w:proofErr w:type="gramStart"/>
      <w:r>
        <w:t>distributive  property</w:t>
      </w:r>
      <w:proofErr w:type="gramEnd"/>
      <w:r>
        <w:t>.  Have you divided by the largest common factor? How do you know?</w:t>
      </w:r>
    </w:p>
    <w:p w:rsidR="00936584" w:rsidRDefault="00936584" w:rsidP="00936584">
      <w:pPr>
        <w:spacing w:line="240" w:lineRule="auto"/>
        <w:jc w:val="center"/>
      </w:pPr>
    </w:p>
    <w:p w:rsidR="00936584" w:rsidRDefault="00936584" w:rsidP="00936584">
      <w:pPr>
        <w:pStyle w:val="ListParagraph"/>
        <w:numPr>
          <w:ilvl w:val="0"/>
          <w:numId w:val="5"/>
        </w:numPr>
        <w:spacing w:line="240" w:lineRule="auto"/>
      </w:pPr>
      <w:r>
        <w:t>Identify if the following pairs of numbers have a common factor. If they do, use the distributive property to rewrite the expression.</w:t>
      </w:r>
    </w:p>
    <w:p w:rsidR="00936584" w:rsidRDefault="00936584" w:rsidP="00936584">
      <w:pPr>
        <w:pStyle w:val="ListParagraph"/>
        <w:numPr>
          <w:ilvl w:val="1"/>
          <w:numId w:val="5"/>
        </w:numPr>
        <w:spacing w:line="240" w:lineRule="auto"/>
      </w:pPr>
      <w:r>
        <w:t>24+68</w:t>
      </w:r>
    </w:p>
    <w:p w:rsidR="00936584" w:rsidRDefault="00936584" w:rsidP="00936584">
      <w:pPr>
        <w:pStyle w:val="ListParagraph"/>
        <w:spacing w:line="240" w:lineRule="auto"/>
        <w:ind w:left="1440"/>
      </w:pPr>
    </w:p>
    <w:p w:rsidR="00936584" w:rsidRDefault="00936584" w:rsidP="00936584">
      <w:pPr>
        <w:pStyle w:val="ListParagraph"/>
        <w:numPr>
          <w:ilvl w:val="1"/>
          <w:numId w:val="5"/>
        </w:numPr>
        <w:spacing w:line="240" w:lineRule="auto"/>
      </w:pPr>
      <w:r>
        <w:t>13+69</w:t>
      </w:r>
    </w:p>
    <w:p w:rsidR="00936584" w:rsidRDefault="00936584" w:rsidP="00936584">
      <w:pPr>
        <w:pStyle w:val="ListParagraph"/>
        <w:spacing w:line="240" w:lineRule="auto"/>
        <w:ind w:left="1440"/>
      </w:pPr>
    </w:p>
    <w:p w:rsidR="00936584" w:rsidRDefault="00936584" w:rsidP="00936584">
      <w:pPr>
        <w:pStyle w:val="ListParagraph"/>
        <w:numPr>
          <w:ilvl w:val="1"/>
          <w:numId w:val="5"/>
        </w:numPr>
        <w:spacing w:line="240" w:lineRule="auto"/>
      </w:pPr>
      <w:r>
        <w:t>27+63</w:t>
      </w:r>
    </w:p>
    <w:p w:rsidR="00936584" w:rsidRDefault="00936584" w:rsidP="00936584">
      <w:pPr>
        <w:pStyle w:val="ListParagraph"/>
        <w:spacing w:line="240" w:lineRule="auto"/>
        <w:ind w:left="1440"/>
      </w:pPr>
    </w:p>
    <w:p w:rsidR="00936584" w:rsidRDefault="00936584" w:rsidP="00936584">
      <w:pPr>
        <w:pStyle w:val="ListParagraph"/>
        <w:numPr>
          <w:ilvl w:val="1"/>
          <w:numId w:val="5"/>
        </w:numPr>
        <w:spacing w:line="240" w:lineRule="auto"/>
      </w:pPr>
      <w:r>
        <w:t>21+42</w:t>
      </w:r>
    </w:p>
    <w:p w:rsidR="00936584" w:rsidRDefault="00936584" w:rsidP="00936584">
      <w:pPr>
        <w:pStyle w:val="ListParagraph"/>
      </w:pPr>
    </w:p>
    <w:p w:rsidR="00936584" w:rsidRDefault="00936584" w:rsidP="00936584">
      <w:pPr>
        <w:spacing w:line="240" w:lineRule="auto"/>
        <w:jc w:val="right"/>
      </w:pPr>
      <w:r>
        <w:t>Name:  _________________________</w:t>
      </w:r>
    </w:p>
    <w:p w:rsidR="00936584" w:rsidRPr="00936584" w:rsidRDefault="00936584" w:rsidP="00936584">
      <w:pPr>
        <w:spacing w:after="0" w:line="240" w:lineRule="auto"/>
        <w:jc w:val="center"/>
        <w:rPr>
          <w:b/>
        </w:rPr>
      </w:pPr>
      <w:proofErr w:type="gramStart"/>
      <w:r w:rsidRPr="00936584">
        <w:rPr>
          <w:b/>
        </w:rPr>
        <w:t>6.NS.4</w:t>
      </w:r>
      <w:proofErr w:type="gramEnd"/>
      <w:r w:rsidRPr="00936584">
        <w:rPr>
          <w:b/>
        </w:rPr>
        <w:t xml:space="preserve"> Exit Slip</w:t>
      </w:r>
    </w:p>
    <w:p w:rsidR="00936584" w:rsidRPr="00936584" w:rsidRDefault="00936584" w:rsidP="00936584">
      <w:pPr>
        <w:spacing w:after="0" w:line="240" w:lineRule="auto"/>
        <w:rPr>
          <w:b/>
          <w:i/>
        </w:rPr>
      </w:pPr>
      <w:r w:rsidRPr="00936584">
        <w:rPr>
          <w:b/>
          <w:i/>
        </w:rPr>
        <w:t>Directions:  Answer the following questions</w:t>
      </w:r>
    </w:p>
    <w:p w:rsidR="00936584" w:rsidRDefault="00936584" w:rsidP="00936584">
      <w:pPr>
        <w:pStyle w:val="ListParagraph"/>
        <w:numPr>
          <w:ilvl w:val="0"/>
          <w:numId w:val="6"/>
        </w:numPr>
        <w:spacing w:after="0" w:line="240" w:lineRule="auto"/>
      </w:pPr>
      <w:r>
        <w:t>What is the greatest common factor of 24 and 36? How can you use factor lists or the prime factorizations to find the GCF?</w:t>
      </w:r>
    </w:p>
    <w:p w:rsidR="00936584" w:rsidRDefault="00936584" w:rsidP="00936584">
      <w:pPr>
        <w:pStyle w:val="ListParagraph"/>
        <w:spacing w:after="0" w:line="240" w:lineRule="auto"/>
      </w:pPr>
    </w:p>
    <w:p w:rsidR="00936584" w:rsidRDefault="00936584" w:rsidP="00936584">
      <w:pPr>
        <w:pStyle w:val="ListParagraph"/>
        <w:spacing w:after="0" w:line="240" w:lineRule="auto"/>
      </w:pPr>
    </w:p>
    <w:p w:rsidR="00936584" w:rsidRDefault="00936584" w:rsidP="00936584">
      <w:pPr>
        <w:pStyle w:val="ListParagraph"/>
        <w:numPr>
          <w:ilvl w:val="0"/>
          <w:numId w:val="6"/>
        </w:numPr>
        <w:spacing w:after="0" w:line="240" w:lineRule="auto"/>
      </w:pPr>
      <w:r>
        <w:t>What is the least common multiple of 12 and 8? How can you use multiple lists or the prime factorizations to find the LCM?</w:t>
      </w:r>
    </w:p>
    <w:p w:rsidR="00936584" w:rsidRDefault="00936584" w:rsidP="00936584">
      <w:pPr>
        <w:pStyle w:val="ListParagraph"/>
        <w:spacing w:after="0" w:line="240" w:lineRule="auto"/>
      </w:pPr>
    </w:p>
    <w:p w:rsidR="00936584" w:rsidRDefault="00936584" w:rsidP="00936584">
      <w:pPr>
        <w:pStyle w:val="ListParagraph"/>
        <w:spacing w:after="0" w:line="240" w:lineRule="auto"/>
      </w:pPr>
    </w:p>
    <w:p w:rsidR="00936584" w:rsidRDefault="00936584" w:rsidP="0093658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Rewrite 84+28 by using the </w:t>
      </w:r>
      <w:proofErr w:type="gramStart"/>
      <w:r>
        <w:t>distributive  property</w:t>
      </w:r>
      <w:proofErr w:type="gramEnd"/>
      <w:r>
        <w:t>.  Have you divided by the largest common factor? How do you know?</w:t>
      </w:r>
    </w:p>
    <w:p w:rsidR="00936584" w:rsidRDefault="00936584" w:rsidP="00936584">
      <w:pPr>
        <w:spacing w:line="240" w:lineRule="auto"/>
        <w:jc w:val="center"/>
      </w:pPr>
    </w:p>
    <w:p w:rsidR="00936584" w:rsidRDefault="00936584" w:rsidP="00936584">
      <w:pPr>
        <w:pStyle w:val="ListParagraph"/>
        <w:numPr>
          <w:ilvl w:val="0"/>
          <w:numId w:val="6"/>
        </w:numPr>
        <w:spacing w:line="240" w:lineRule="auto"/>
      </w:pPr>
      <w:r>
        <w:t>Identify if the following pairs of numbers have a common factor. If they do, use the distributive property to rewrite the expression.</w:t>
      </w:r>
    </w:p>
    <w:p w:rsidR="00936584" w:rsidRDefault="00936584" w:rsidP="00936584">
      <w:pPr>
        <w:pStyle w:val="ListParagraph"/>
        <w:numPr>
          <w:ilvl w:val="1"/>
          <w:numId w:val="6"/>
        </w:numPr>
        <w:spacing w:line="240" w:lineRule="auto"/>
      </w:pPr>
      <w:r>
        <w:t>24+68</w:t>
      </w:r>
    </w:p>
    <w:p w:rsidR="00936584" w:rsidRDefault="00936584" w:rsidP="00936584">
      <w:pPr>
        <w:pStyle w:val="ListParagraph"/>
        <w:spacing w:line="240" w:lineRule="auto"/>
        <w:ind w:left="1440"/>
      </w:pPr>
    </w:p>
    <w:p w:rsidR="00936584" w:rsidRDefault="00936584" w:rsidP="00936584">
      <w:pPr>
        <w:pStyle w:val="ListParagraph"/>
        <w:numPr>
          <w:ilvl w:val="1"/>
          <w:numId w:val="6"/>
        </w:numPr>
        <w:spacing w:line="240" w:lineRule="auto"/>
      </w:pPr>
      <w:r>
        <w:t>13+69</w:t>
      </w:r>
    </w:p>
    <w:p w:rsidR="00936584" w:rsidRDefault="00936584" w:rsidP="00936584">
      <w:pPr>
        <w:pStyle w:val="ListParagraph"/>
        <w:spacing w:line="240" w:lineRule="auto"/>
        <w:ind w:left="1440"/>
      </w:pPr>
    </w:p>
    <w:p w:rsidR="00936584" w:rsidRDefault="00936584" w:rsidP="00936584">
      <w:pPr>
        <w:pStyle w:val="ListParagraph"/>
        <w:numPr>
          <w:ilvl w:val="1"/>
          <w:numId w:val="6"/>
        </w:numPr>
        <w:spacing w:line="240" w:lineRule="auto"/>
      </w:pPr>
      <w:r>
        <w:t>27+63</w:t>
      </w:r>
    </w:p>
    <w:p w:rsidR="00936584" w:rsidRDefault="00936584" w:rsidP="00936584">
      <w:pPr>
        <w:pStyle w:val="ListParagraph"/>
        <w:spacing w:line="240" w:lineRule="auto"/>
        <w:ind w:left="1440"/>
      </w:pPr>
    </w:p>
    <w:p w:rsidR="00936584" w:rsidRDefault="00936584" w:rsidP="00936584">
      <w:pPr>
        <w:pStyle w:val="ListParagraph"/>
        <w:numPr>
          <w:ilvl w:val="1"/>
          <w:numId w:val="6"/>
        </w:numPr>
        <w:spacing w:line="240" w:lineRule="auto"/>
      </w:pPr>
      <w:r>
        <w:t>21+42</w:t>
      </w:r>
    </w:p>
    <w:p w:rsidR="00936584" w:rsidRDefault="00936584" w:rsidP="00936584">
      <w:pPr>
        <w:pStyle w:val="ListParagraph"/>
        <w:spacing w:line="240" w:lineRule="auto"/>
        <w:ind w:left="1440"/>
      </w:pPr>
    </w:p>
    <w:sectPr w:rsidR="00936584" w:rsidSect="007A4F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2CCC"/>
    <w:multiLevelType w:val="hybridMultilevel"/>
    <w:tmpl w:val="7F12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E1F96"/>
    <w:multiLevelType w:val="hybridMultilevel"/>
    <w:tmpl w:val="BA88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10134"/>
    <w:multiLevelType w:val="hybridMultilevel"/>
    <w:tmpl w:val="7F12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3F91"/>
    <w:multiLevelType w:val="hybridMultilevel"/>
    <w:tmpl w:val="1100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16BBD"/>
    <w:multiLevelType w:val="hybridMultilevel"/>
    <w:tmpl w:val="4FFCCE90"/>
    <w:lvl w:ilvl="0" w:tplc="CB68FEB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C094820"/>
    <w:multiLevelType w:val="hybridMultilevel"/>
    <w:tmpl w:val="7F12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D5AFA"/>
    <w:rsid w:val="007A4F9C"/>
    <w:rsid w:val="00936584"/>
    <w:rsid w:val="00A77B3E"/>
    <w:rsid w:val="00B006FC"/>
    <w:rsid w:val="00C7152E"/>
    <w:rsid w:val="00C7414F"/>
    <w:rsid w:val="00E8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F9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0D5AFA"/>
    <w:pPr>
      <w:ind w:left="720"/>
      <w:contextualSpacing/>
    </w:pPr>
  </w:style>
  <w:style w:type="table" w:styleId="TableGrid">
    <w:name w:val="Table Grid"/>
    <w:basedOn w:val="TableNormal"/>
    <w:rsid w:val="009365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2012-06-04T02:42:00Z</cp:lastPrinted>
  <dcterms:created xsi:type="dcterms:W3CDTF">2012-08-01T03:30:00Z</dcterms:created>
  <dcterms:modified xsi:type="dcterms:W3CDTF">2012-08-01T03:30:00Z</dcterms:modified>
</cp:coreProperties>
</file>