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56CB8" w:rsidP="00A56CB8">
            <w:pPr>
              <w:spacing w:after="0" w:line="240" w:lineRule="auto"/>
            </w:pPr>
            <w:r>
              <w:t xml:space="preserve">K.CC.3- </w:t>
            </w:r>
            <w:r w:rsidRPr="00A56CB8">
              <w:rPr>
                <w:highlight w:val="yellow"/>
              </w:rPr>
              <w:t>Write</w:t>
            </w:r>
            <w:r>
              <w:t xml:space="preserve"> </w:t>
            </w:r>
            <w:r w:rsidRPr="00A56CB8">
              <w:rPr>
                <w:u w:val="single"/>
              </w:rPr>
              <w:t>numbers from 0 to 20</w:t>
            </w:r>
            <w:r>
              <w:t xml:space="preserve">. </w:t>
            </w:r>
            <w:r w:rsidRPr="00A56CB8">
              <w:rPr>
                <w:highlight w:val="yellow"/>
              </w:rPr>
              <w:t>Represent</w:t>
            </w:r>
            <w:r>
              <w:t xml:space="preserve"> a </w:t>
            </w:r>
            <w:r w:rsidRPr="00A56CB8">
              <w:rPr>
                <w:u w:val="single"/>
              </w:rPr>
              <w:t>number of objects</w:t>
            </w:r>
            <w:r>
              <w:t xml:space="preserve"> with a </w:t>
            </w:r>
            <w:r w:rsidRPr="00A56CB8">
              <w:rPr>
                <w:u w:val="single"/>
              </w:rPr>
              <w:t>written numeral 0 to 20</w:t>
            </w:r>
            <w:r>
              <w:t xml:space="preserve"> (with 0 representing a count of no objects)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A56CB8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A56CB8" w:rsidP="00A56C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  <w:p w:rsidR="00A56CB8" w:rsidRDefault="00A56CB8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CB8" w:rsidRDefault="00A5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write the numbers 0 to 20. (Level 1)</w:t>
            </w:r>
          </w:p>
          <w:p w:rsidR="00A77B3E" w:rsidRDefault="00A56C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can show a number of objects to match a written numeral. (Level 2)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6CB8" w:rsidRDefault="00A5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07FDE">
            <w:pPr>
              <w:spacing w:after="0" w:line="240" w:lineRule="auto"/>
            </w:pPr>
            <w:r>
              <w:t>N/A</w:t>
            </w:r>
          </w:p>
          <w:p w:rsidR="00207FDE" w:rsidRDefault="00207FDE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07FDE" w:rsidP="00207F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Writing Numbers</w:t>
            </w:r>
          </w:p>
          <w:p w:rsidR="00207FDE" w:rsidRDefault="00207FDE" w:rsidP="00207FDE">
            <w:pPr>
              <w:pStyle w:val="ListParagraph"/>
              <w:spacing w:after="0" w:line="240" w:lineRule="auto"/>
            </w:pPr>
            <w:r>
              <w:t>Constructed Response (1</w:t>
            </w:r>
            <w:r w:rsidRPr="00207FDE">
              <w:rPr>
                <w:vertAlign w:val="superscript"/>
              </w:rPr>
              <w:t>st</w:t>
            </w:r>
            <w:r>
              <w:t xml:space="preserve"> Nine Weeks): Starting with 0, write the numbers 0 to 10 on your piece of paper.</w:t>
            </w:r>
          </w:p>
          <w:p w:rsidR="00207FDE" w:rsidRDefault="00207FDE" w:rsidP="00207FDE">
            <w:pPr>
              <w:pStyle w:val="ListParagraph"/>
              <w:spacing w:after="0" w:line="240" w:lineRule="auto"/>
            </w:pPr>
            <w:r>
              <w:t>(2</w:t>
            </w:r>
            <w:r w:rsidRPr="00207FDE">
              <w:rPr>
                <w:vertAlign w:val="superscript"/>
              </w:rPr>
              <w:t>nd</w:t>
            </w:r>
            <w:r>
              <w:t xml:space="preserve"> Weeks- 4</w:t>
            </w:r>
            <w:r w:rsidRPr="00207FDE">
              <w:rPr>
                <w:vertAlign w:val="superscript"/>
              </w:rPr>
              <w:t>th</w:t>
            </w:r>
            <w:r>
              <w:t xml:space="preserve"> Nine Weeks): Starting with 0, write the numbers 0 to 20 on your piece of paper. </w:t>
            </w:r>
          </w:p>
          <w:p w:rsidR="00207FDE" w:rsidRDefault="00207FDE" w:rsidP="00207FDE">
            <w:pPr>
              <w:pStyle w:val="ListParagraph"/>
              <w:spacing w:after="0" w:line="240" w:lineRule="auto"/>
            </w:pPr>
          </w:p>
          <w:p w:rsidR="00207FDE" w:rsidRDefault="00207FDE" w:rsidP="00207F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Number of Objects with Written Numeral</w:t>
            </w:r>
          </w:p>
          <w:p w:rsidR="00207FDE" w:rsidRDefault="000D54FD" w:rsidP="00207FDE">
            <w:pPr>
              <w:pStyle w:val="ListParagraph"/>
              <w:spacing w:after="0" w:line="240" w:lineRule="auto"/>
            </w:pPr>
            <w:r>
              <w:t>Constructed Response (1</w:t>
            </w:r>
            <w:r w:rsidRPr="000D54FD">
              <w:rPr>
                <w:vertAlign w:val="superscript"/>
              </w:rPr>
              <w:t>st</w:t>
            </w:r>
            <w:r>
              <w:t xml:space="preserve"> Nine Weeks): Using a manipulative, show this number of objects (teacher will use all numbers 0-10) </w:t>
            </w:r>
          </w:p>
          <w:p w:rsidR="000D54FD" w:rsidRDefault="000D54FD" w:rsidP="0004141F">
            <w:pPr>
              <w:pStyle w:val="ListParagraph"/>
              <w:spacing w:after="0" w:line="240" w:lineRule="auto"/>
            </w:pPr>
            <w:r>
              <w:t>(2</w:t>
            </w:r>
            <w:r w:rsidRPr="000D54FD">
              <w:rPr>
                <w:vertAlign w:val="superscript"/>
              </w:rPr>
              <w:t>nd</w:t>
            </w:r>
            <w:r>
              <w:t xml:space="preserve"> Nine Weeks- 4</w:t>
            </w:r>
            <w:r w:rsidRPr="0004141F">
              <w:rPr>
                <w:vertAlign w:val="superscript"/>
              </w:rPr>
              <w:t>th</w:t>
            </w:r>
            <w:r>
              <w:t xml:space="preserve"> Nine Weeks): Using a manipulative, show this number of objects (teacher will use all numbers 0-20) </w:t>
            </w:r>
          </w:p>
          <w:p w:rsidR="00207FDE" w:rsidRDefault="00207FDE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07FDE">
            <w:pPr>
              <w:spacing w:after="0" w:line="240" w:lineRule="auto"/>
            </w:pPr>
            <w:r>
              <w:t xml:space="preserve">*writing the number correctly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</w:t>
            </w:r>
            <w:r w:rsidR="003762A8">
              <w:t xml:space="preserve">Writes/Represents </w:t>
            </w:r>
            <w:r>
              <w:t xml:space="preserve"> </w:t>
            </w:r>
            <w:r w:rsidR="003762A8">
              <w:t>Beyond 20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</w:t>
            </w:r>
            <w:r w:rsidR="003762A8">
              <w:t>Writes numbers 0-20</w:t>
            </w:r>
            <w:r>
              <w:t xml:space="preserve"> </w:t>
            </w:r>
            <w:r w:rsidR="003762A8">
              <w:t>/Represents 0-20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3762A8">
              <w:t>Writes numbers 0-10/Represents numbers 0-10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3762A8">
              <w:t>Writes 5 numbers or less/Represents  5 numbers or less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30D70" w:rsidRDefault="00330D70">
      <w:pPr>
        <w:spacing w:line="240" w:lineRule="auto"/>
        <w:jc w:val="center"/>
      </w:pPr>
    </w:p>
    <w:p w:rsidR="00330D70" w:rsidRDefault="00330D70" w:rsidP="00330D70">
      <w:pPr>
        <w:spacing w:line="240" w:lineRule="auto"/>
        <w:jc w:val="center"/>
      </w:pPr>
      <w:r>
        <w:br w:type="page"/>
      </w:r>
      <w:r>
        <w:lastRenderedPageBreak/>
        <w:t>Writing Numbers 0-20</w:t>
      </w:r>
    </w:p>
    <w:p w:rsidR="00330D70" w:rsidRDefault="00330D70" w:rsidP="00330D70">
      <w:pPr>
        <w:spacing w:line="240" w:lineRule="auto"/>
        <w:jc w:val="center"/>
      </w:pPr>
      <w:r>
        <w:t>Class:  __________________</w:t>
      </w:r>
      <w:r>
        <w:tab/>
        <w:t>Grade: K</w:t>
      </w:r>
      <w:r>
        <w:tab/>
        <w:t>Skill: K.CC.3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437"/>
        <w:gridCol w:w="411"/>
        <w:gridCol w:w="402"/>
        <w:gridCol w:w="403"/>
        <w:gridCol w:w="403"/>
        <w:gridCol w:w="403"/>
        <w:gridCol w:w="403"/>
        <w:gridCol w:w="403"/>
        <w:gridCol w:w="413"/>
        <w:gridCol w:w="405"/>
        <w:gridCol w:w="405"/>
        <w:gridCol w:w="5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30D70" w:rsidTr="004B19D8">
        <w:trPr>
          <w:cantSplit/>
          <w:trHeight w:val="260"/>
        </w:trPr>
        <w:tc>
          <w:tcPr>
            <w:tcW w:w="11016" w:type="dxa"/>
            <w:gridSpan w:val="22"/>
            <w:vAlign w:val="bottom"/>
          </w:tcPr>
          <w:p w:rsidR="00330D70" w:rsidRPr="00330D70" w:rsidRDefault="00330D70" w:rsidP="00330D7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Students will write numbers 0-2</w:t>
            </w:r>
            <w:r w:rsidRPr="00330D70">
              <w:rPr>
                <w:i/>
              </w:rPr>
              <w:t xml:space="preserve">0 on paper/whiteboard.  Record the date the child writes the number correctly.  </w:t>
            </w:r>
          </w:p>
        </w:tc>
      </w:tr>
      <w:tr w:rsidR="00330D70" w:rsidTr="00330D70">
        <w:trPr>
          <w:cantSplit/>
          <w:trHeight w:val="692"/>
        </w:trPr>
        <w:tc>
          <w:tcPr>
            <w:tcW w:w="1437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0D70">
              <w:rPr>
                <w:sz w:val="28"/>
                <w:szCs w:val="28"/>
              </w:rPr>
              <w:t>Students</w:t>
            </w:r>
          </w:p>
        </w:tc>
        <w:tc>
          <w:tcPr>
            <w:tcW w:w="411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0</w:t>
            </w:r>
          </w:p>
        </w:tc>
        <w:tc>
          <w:tcPr>
            <w:tcW w:w="402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2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3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4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5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6</w:t>
            </w:r>
          </w:p>
        </w:tc>
        <w:tc>
          <w:tcPr>
            <w:tcW w:w="413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7</w:t>
            </w:r>
          </w:p>
        </w:tc>
        <w:tc>
          <w:tcPr>
            <w:tcW w:w="405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8</w:t>
            </w:r>
          </w:p>
        </w:tc>
        <w:tc>
          <w:tcPr>
            <w:tcW w:w="405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9</w:t>
            </w:r>
          </w:p>
        </w:tc>
        <w:tc>
          <w:tcPr>
            <w:tcW w:w="528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10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11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12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13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14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15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16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17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18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19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330D70">
            <w:pPr>
              <w:spacing w:line="240" w:lineRule="auto"/>
              <w:jc w:val="center"/>
            </w:pPr>
            <w:r w:rsidRPr="00330D70">
              <w:t>20</w:t>
            </w: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  <w:r>
              <w:t xml:space="preserve">                      </w:t>
            </w: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330D70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</w:tbl>
    <w:p w:rsidR="00330D70" w:rsidRDefault="00330D70" w:rsidP="00330D70">
      <w:pPr>
        <w:spacing w:after="0" w:line="240" w:lineRule="auto"/>
      </w:pPr>
    </w:p>
    <w:p w:rsidR="00330D70" w:rsidRDefault="00330D70">
      <w:pPr>
        <w:spacing w:after="0" w:line="240" w:lineRule="auto"/>
      </w:pPr>
      <w:r>
        <w:br w:type="page"/>
      </w:r>
    </w:p>
    <w:p w:rsidR="00330D70" w:rsidRDefault="00330D70" w:rsidP="00330D70">
      <w:pPr>
        <w:spacing w:line="240" w:lineRule="auto"/>
        <w:jc w:val="center"/>
      </w:pPr>
      <w:r>
        <w:lastRenderedPageBreak/>
        <w:t>Representing Numbers 0-20 using Objects</w:t>
      </w:r>
    </w:p>
    <w:p w:rsidR="00330D70" w:rsidRDefault="00330D70" w:rsidP="00330D70">
      <w:pPr>
        <w:spacing w:line="240" w:lineRule="auto"/>
        <w:jc w:val="center"/>
      </w:pPr>
      <w:r>
        <w:t>Class:  __________________</w:t>
      </w:r>
      <w:r>
        <w:tab/>
        <w:t>Grade: K</w:t>
      </w:r>
      <w:r>
        <w:tab/>
        <w:t>Skill: K.CC.3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437"/>
        <w:gridCol w:w="411"/>
        <w:gridCol w:w="402"/>
        <w:gridCol w:w="403"/>
        <w:gridCol w:w="403"/>
        <w:gridCol w:w="403"/>
        <w:gridCol w:w="403"/>
        <w:gridCol w:w="403"/>
        <w:gridCol w:w="413"/>
        <w:gridCol w:w="405"/>
        <w:gridCol w:w="405"/>
        <w:gridCol w:w="5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30D70" w:rsidTr="00E77F27">
        <w:trPr>
          <w:cantSplit/>
          <w:trHeight w:val="260"/>
        </w:trPr>
        <w:tc>
          <w:tcPr>
            <w:tcW w:w="11016" w:type="dxa"/>
            <w:gridSpan w:val="22"/>
            <w:vAlign w:val="bottom"/>
          </w:tcPr>
          <w:p w:rsidR="00330D70" w:rsidRPr="00330D70" w:rsidRDefault="00330D70" w:rsidP="00330D7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Students will represent numbers 0-20 using manipulatives</w:t>
            </w:r>
            <w:r w:rsidRPr="00330D70">
              <w:rPr>
                <w:i/>
              </w:rPr>
              <w:t xml:space="preserve">.  Record the date the child </w:t>
            </w:r>
            <w:r>
              <w:rPr>
                <w:i/>
              </w:rPr>
              <w:t>represents</w:t>
            </w:r>
            <w:r w:rsidRPr="00330D70">
              <w:rPr>
                <w:i/>
              </w:rPr>
              <w:t xml:space="preserve"> the number correctly.  </w:t>
            </w:r>
          </w:p>
        </w:tc>
      </w:tr>
      <w:tr w:rsidR="00330D70" w:rsidTr="00E77F27">
        <w:trPr>
          <w:cantSplit/>
          <w:trHeight w:val="692"/>
        </w:trPr>
        <w:tc>
          <w:tcPr>
            <w:tcW w:w="1437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0D70">
              <w:rPr>
                <w:sz w:val="28"/>
                <w:szCs w:val="28"/>
              </w:rPr>
              <w:t>Students</w:t>
            </w:r>
          </w:p>
        </w:tc>
        <w:tc>
          <w:tcPr>
            <w:tcW w:w="411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0</w:t>
            </w:r>
          </w:p>
        </w:tc>
        <w:tc>
          <w:tcPr>
            <w:tcW w:w="402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2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3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4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5</w:t>
            </w:r>
          </w:p>
        </w:tc>
        <w:tc>
          <w:tcPr>
            <w:tcW w:w="403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6</w:t>
            </w:r>
          </w:p>
        </w:tc>
        <w:tc>
          <w:tcPr>
            <w:tcW w:w="413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7</w:t>
            </w:r>
          </w:p>
        </w:tc>
        <w:tc>
          <w:tcPr>
            <w:tcW w:w="405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8</w:t>
            </w:r>
          </w:p>
        </w:tc>
        <w:tc>
          <w:tcPr>
            <w:tcW w:w="405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9</w:t>
            </w:r>
          </w:p>
        </w:tc>
        <w:tc>
          <w:tcPr>
            <w:tcW w:w="528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10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11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12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13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14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15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16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17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18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19</w:t>
            </w:r>
          </w:p>
        </w:tc>
        <w:tc>
          <w:tcPr>
            <w:tcW w:w="500" w:type="dxa"/>
            <w:vAlign w:val="center"/>
          </w:tcPr>
          <w:p w:rsidR="00330D70" w:rsidRPr="00330D70" w:rsidRDefault="00330D70" w:rsidP="00E77F27">
            <w:pPr>
              <w:spacing w:line="240" w:lineRule="auto"/>
              <w:jc w:val="center"/>
            </w:pPr>
            <w:r w:rsidRPr="00330D70">
              <w:t>20</w:t>
            </w: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  <w:r>
              <w:t xml:space="preserve">                      </w:t>
            </w: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  <w:tr w:rsidR="00330D70" w:rsidTr="00E77F27">
        <w:trPr>
          <w:trHeight w:val="216"/>
        </w:trPr>
        <w:tc>
          <w:tcPr>
            <w:tcW w:w="1437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330D70" w:rsidRDefault="00330D70" w:rsidP="00E77F27">
            <w:pPr>
              <w:spacing w:line="240" w:lineRule="auto"/>
              <w:jc w:val="center"/>
            </w:pPr>
          </w:p>
        </w:tc>
      </w:tr>
    </w:tbl>
    <w:p w:rsidR="00330D70" w:rsidRDefault="00330D70" w:rsidP="00330D70">
      <w:pPr>
        <w:spacing w:after="0" w:line="240" w:lineRule="auto"/>
      </w:pPr>
    </w:p>
    <w:p w:rsidR="00A77B3E" w:rsidRDefault="00A77B3E" w:rsidP="00330D70">
      <w:pPr>
        <w:spacing w:after="0" w:line="240" w:lineRule="auto"/>
      </w:pPr>
    </w:p>
    <w:sectPr w:rsidR="00A77B3E" w:rsidSect="00D24C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BBE"/>
    <w:multiLevelType w:val="hybridMultilevel"/>
    <w:tmpl w:val="080E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04141F"/>
    <w:rsid w:val="000D54FD"/>
    <w:rsid w:val="00207FDE"/>
    <w:rsid w:val="00330D70"/>
    <w:rsid w:val="003762A8"/>
    <w:rsid w:val="006B2CD2"/>
    <w:rsid w:val="0070351E"/>
    <w:rsid w:val="00A56CB8"/>
    <w:rsid w:val="00A77B3E"/>
    <w:rsid w:val="00B006FC"/>
    <w:rsid w:val="00C7152E"/>
    <w:rsid w:val="00D2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C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A56CB8"/>
    <w:pPr>
      <w:ind w:left="720"/>
      <w:contextualSpacing/>
    </w:pPr>
  </w:style>
  <w:style w:type="table" w:styleId="TableGrid">
    <w:name w:val="Table Grid"/>
    <w:basedOn w:val="TableNormal"/>
    <w:rsid w:val="00330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2012-06-11T15:51:00Z</dcterms:created>
  <dcterms:modified xsi:type="dcterms:W3CDTF">2012-06-11T15:51:00Z</dcterms:modified>
</cp:coreProperties>
</file>