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006F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DD5EA9" w:rsidP="00DD5EA9">
            <w:pPr>
              <w:spacing w:after="0" w:line="240" w:lineRule="auto"/>
            </w:pPr>
            <w:r>
              <w:t xml:space="preserve">K.CC.4  Understand the relationship between </w:t>
            </w:r>
            <w:r w:rsidRPr="00B07274">
              <w:rPr>
                <w:u w:val="single"/>
              </w:rPr>
              <w:t>numbers</w:t>
            </w:r>
            <w:r>
              <w:t xml:space="preserve"> and </w:t>
            </w:r>
            <w:r w:rsidRPr="00B07274">
              <w:rPr>
                <w:u w:val="single"/>
              </w:rPr>
              <w:t>quantities</w:t>
            </w:r>
            <w:r>
              <w:t xml:space="preserve">.  </w:t>
            </w:r>
            <w:r w:rsidRPr="00DA416F">
              <w:rPr>
                <w:highlight w:val="yellow"/>
              </w:rPr>
              <w:t>Connect counting</w:t>
            </w:r>
            <w:r>
              <w:t xml:space="preserve"> to </w:t>
            </w:r>
            <w:r w:rsidRPr="00B07274">
              <w:rPr>
                <w:u w:val="single"/>
              </w:rPr>
              <w:t>cardinality</w:t>
            </w:r>
            <w:r>
              <w:t>.</w:t>
            </w:r>
          </w:p>
          <w:p w:rsidR="00DD5EA9" w:rsidRDefault="00DD5EA9" w:rsidP="00DD5EA9">
            <w:pPr>
              <w:spacing w:after="0" w:line="240" w:lineRule="auto"/>
            </w:pPr>
            <w:r>
              <w:t xml:space="preserve">(b)  Understand that the last </w:t>
            </w:r>
            <w:r w:rsidRPr="00B07274">
              <w:rPr>
                <w:u w:val="single"/>
              </w:rPr>
              <w:t>number name</w:t>
            </w:r>
            <w:r>
              <w:t xml:space="preserve"> said </w:t>
            </w:r>
            <w:r w:rsidRPr="00DA416F">
              <w:rPr>
                <w:highlight w:val="yellow"/>
              </w:rPr>
              <w:t>tells</w:t>
            </w:r>
            <w:r>
              <w:t xml:space="preserve"> the number of </w:t>
            </w:r>
            <w:r w:rsidRPr="00B07274">
              <w:rPr>
                <w:u w:val="single"/>
              </w:rPr>
              <w:t>objects</w:t>
            </w:r>
            <w:r>
              <w:t xml:space="preserve"> </w:t>
            </w:r>
            <w:r w:rsidRPr="00DA416F">
              <w:rPr>
                <w:highlight w:val="yellow"/>
              </w:rPr>
              <w:t>counted</w:t>
            </w:r>
            <w:r>
              <w:t xml:space="preserve">.  The number of </w:t>
            </w:r>
            <w:r w:rsidRPr="00B07274">
              <w:rPr>
                <w:u w:val="single"/>
              </w:rPr>
              <w:t>objects</w:t>
            </w:r>
            <w:r>
              <w:t xml:space="preserve"> is the same regardless of their arrangement or the order in which they were </w:t>
            </w:r>
            <w:r w:rsidRPr="00DA416F">
              <w:rPr>
                <w:highlight w:val="yellow"/>
              </w:rPr>
              <w:t>counted</w:t>
            </w:r>
            <w:r>
              <w:t>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Mathematical Practices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274" w:rsidRDefault="00B07274" w:rsidP="00B0727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Make sense of the problem and persevere.</w:t>
            </w:r>
          </w:p>
          <w:p w:rsidR="00B07274" w:rsidRDefault="00B07274" w:rsidP="00B0727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Reason abstractly and quantitatively.</w:t>
            </w:r>
          </w:p>
          <w:p w:rsidR="00B07274" w:rsidRDefault="00B07274" w:rsidP="00B0727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Construct viable arguments and critique the reasoning of others.</w:t>
            </w:r>
          </w:p>
          <w:p w:rsidR="00B07274" w:rsidRDefault="00B07274" w:rsidP="00B0727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Model with mathematics.</w:t>
            </w:r>
          </w:p>
          <w:p w:rsidR="00B07274" w:rsidRDefault="00B07274" w:rsidP="00B0727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Use appropriate tools strategically.</w:t>
            </w:r>
          </w:p>
          <w:p w:rsidR="00B07274" w:rsidRDefault="00B07274" w:rsidP="00B0727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Attend to precision.</w:t>
            </w:r>
          </w:p>
          <w:p w:rsidR="00B07274" w:rsidRDefault="00B07274" w:rsidP="00B0727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Look for and make use of structure.</w:t>
            </w:r>
          </w:p>
          <w:p w:rsidR="00A77B3E" w:rsidRDefault="00B07274" w:rsidP="00B0727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Look for and express regularity in repeated reasoning.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6E1C59" w:rsidP="00B07274">
            <w:pPr>
              <w:tabs>
                <w:tab w:val="left" w:pos="16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recognize the number of objects counted.</w:t>
            </w:r>
          </w:p>
          <w:p w:rsidR="006E1C59" w:rsidRDefault="006E1C59" w:rsidP="00B07274">
            <w:pPr>
              <w:tabs>
                <w:tab w:val="left" w:pos="166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can count in order.</w:t>
            </w:r>
          </w:p>
          <w:p w:rsidR="006E1C59" w:rsidRDefault="006E1C59" w:rsidP="00B07274">
            <w:pPr>
              <w:tabs>
                <w:tab w:val="left" w:pos="166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I can recognize the number of objects no matter how they are arranged. </w:t>
            </w:r>
          </w:p>
          <w:p w:rsidR="00A77B3E" w:rsidRDefault="00A77B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B3E" w:rsidRDefault="00B006FC">
            <w:pPr>
              <w:spacing w:after="0" w:line="240" w:lineRule="auto"/>
            </w:pPr>
            <w:r>
              <w:t xml:space="preserve">Depth of Knowledge of the standard (Highlight the Level of the Learning Target):  </w:t>
            </w:r>
          </w:p>
          <w:p w:rsidR="00A77B3E" w:rsidRDefault="00B006FC">
            <w:pPr>
              <w:spacing w:after="0" w:line="240" w:lineRule="auto"/>
              <w:jc w:val="center"/>
            </w:pPr>
            <w:r>
              <w:t xml:space="preserve">Level 1 Recall; </w:t>
            </w:r>
            <w:r w:rsidRPr="00732B52">
              <w:rPr>
                <w:highlight w:val="yellow"/>
              </w:rPr>
              <w:t>Level 2 – Skill/Concept</w:t>
            </w:r>
            <w:r>
              <w:t>; Level 3 – Strategic Thinking; Level 4 – Extended Thinking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732B52" w:rsidP="00732B5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 Understand that the number matches the quantity of objects.</w:t>
            </w:r>
          </w:p>
          <w:p w:rsidR="00732B52" w:rsidRDefault="00732B52" w:rsidP="00732B5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Understand vocabulary (recognize, quantity, and order).</w:t>
            </w:r>
          </w:p>
          <w:p w:rsidR="00732B52" w:rsidRDefault="00732B52" w:rsidP="00732B5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Number recognition.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eastAsia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eastAsia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eastAsia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eastAsia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664323">
            <w:pPr>
              <w:spacing w:after="0" w:line="240" w:lineRule="auto"/>
            </w:pPr>
            <w:r>
              <w:t>Constructed:  The student will have to match the numeral with the correct quantity (Example:  match the numeral 3 with 3 bears).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6. Scoring Guide 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spacing w:after="0" w:line="240" w:lineRule="auto"/>
            </w:pP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</w:t>
            </w:r>
            <w:r w:rsidR="00664323">
              <w:t>4 out of 4 correct.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 </w:t>
            </w:r>
            <w:r w:rsidR="00664323">
              <w:t>3 out 4 correct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</w:t>
            </w:r>
            <w:r w:rsidR="00664323">
              <w:t>2 out of 4 correct.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</w:t>
            </w:r>
            <w:r w:rsidR="00664323">
              <w:t xml:space="preserve">  Less than 3 correct.</w:t>
            </w:r>
          </w:p>
          <w:p w:rsidR="00A77B3E" w:rsidRDefault="00B006FC">
            <w:pPr>
              <w:spacing w:after="0" w:line="240" w:lineRule="auto"/>
            </w:pPr>
            <w:r>
              <w:t xml:space="preserve"> </w:t>
            </w:r>
          </w:p>
        </w:tc>
      </w:tr>
    </w:tbl>
    <w:p w:rsidR="00A77B3E" w:rsidRDefault="00A77B3E">
      <w:pPr>
        <w:spacing w:line="240" w:lineRule="auto"/>
        <w:jc w:val="center"/>
      </w:pPr>
    </w:p>
    <w:p w:rsidR="00A77B3E" w:rsidRDefault="00A77B3E">
      <w:pPr>
        <w:spacing w:line="240" w:lineRule="auto"/>
        <w:jc w:val="center"/>
      </w:pPr>
    </w:p>
    <w:p w:rsidR="0098710D" w:rsidRDefault="0098710D">
      <w:pPr>
        <w:spacing w:after="0" w:line="240" w:lineRule="auto"/>
      </w:pPr>
      <w:r>
        <w:br w:type="page"/>
      </w:r>
    </w:p>
    <w:p w:rsidR="0098710D" w:rsidRDefault="0098710D" w:rsidP="0098710D">
      <w:pPr>
        <w:spacing w:line="240" w:lineRule="auto"/>
        <w:jc w:val="center"/>
      </w:pPr>
      <w:r>
        <w:lastRenderedPageBreak/>
        <w:t>Student can Match # of Objects to the Numeral that Represent the Amount 0-20</w:t>
      </w:r>
    </w:p>
    <w:p w:rsidR="0098710D" w:rsidRDefault="0098710D" w:rsidP="0098710D">
      <w:pPr>
        <w:spacing w:line="240" w:lineRule="auto"/>
        <w:jc w:val="center"/>
      </w:pPr>
      <w:r>
        <w:t>Class:  __________________</w:t>
      </w:r>
      <w:r>
        <w:tab/>
        <w:t>Grade: K</w:t>
      </w:r>
      <w:r>
        <w:tab/>
        <w:t>Skill: K.CC.4b</w:t>
      </w:r>
    </w:p>
    <w:tbl>
      <w:tblPr>
        <w:tblStyle w:val="TableGrid"/>
        <w:tblpPr w:leftFromText="180" w:rightFromText="180" w:vertAnchor="text" w:tblpY="1"/>
        <w:tblOverlap w:val="never"/>
        <w:tblW w:w="11016" w:type="dxa"/>
        <w:tblLook w:val="04A0"/>
      </w:tblPr>
      <w:tblGrid>
        <w:gridCol w:w="1437"/>
        <w:gridCol w:w="411"/>
        <w:gridCol w:w="402"/>
        <w:gridCol w:w="403"/>
        <w:gridCol w:w="403"/>
        <w:gridCol w:w="403"/>
        <w:gridCol w:w="403"/>
        <w:gridCol w:w="403"/>
        <w:gridCol w:w="413"/>
        <w:gridCol w:w="405"/>
        <w:gridCol w:w="405"/>
        <w:gridCol w:w="528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98710D" w:rsidTr="008131D3">
        <w:trPr>
          <w:cantSplit/>
          <w:trHeight w:val="260"/>
        </w:trPr>
        <w:tc>
          <w:tcPr>
            <w:tcW w:w="11016" w:type="dxa"/>
            <w:gridSpan w:val="22"/>
            <w:vAlign w:val="bottom"/>
          </w:tcPr>
          <w:p w:rsidR="0098710D" w:rsidRPr="00330D70" w:rsidRDefault="0098710D" w:rsidP="008131D3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Students will write numbers 0-2</w:t>
            </w:r>
            <w:r w:rsidRPr="00330D70">
              <w:rPr>
                <w:i/>
              </w:rPr>
              <w:t xml:space="preserve">0 on paper/whiteboard.  Record the date the child writes the number correctly.  </w:t>
            </w:r>
          </w:p>
        </w:tc>
      </w:tr>
      <w:tr w:rsidR="0098710D" w:rsidTr="008131D3">
        <w:trPr>
          <w:cantSplit/>
          <w:trHeight w:val="692"/>
        </w:trPr>
        <w:tc>
          <w:tcPr>
            <w:tcW w:w="1437" w:type="dxa"/>
            <w:vAlign w:val="center"/>
          </w:tcPr>
          <w:p w:rsidR="0098710D" w:rsidRPr="00330D70" w:rsidRDefault="0098710D" w:rsidP="008131D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330D70">
              <w:rPr>
                <w:sz w:val="28"/>
                <w:szCs w:val="28"/>
              </w:rPr>
              <w:t>Students</w:t>
            </w:r>
          </w:p>
        </w:tc>
        <w:tc>
          <w:tcPr>
            <w:tcW w:w="411" w:type="dxa"/>
            <w:vAlign w:val="center"/>
          </w:tcPr>
          <w:p w:rsidR="0098710D" w:rsidRPr="00330D70" w:rsidRDefault="0098710D" w:rsidP="008131D3">
            <w:pPr>
              <w:spacing w:line="240" w:lineRule="auto"/>
              <w:jc w:val="center"/>
            </w:pPr>
            <w:r w:rsidRPr="00330D70">
              <w:t>0</w:t>
            </w:r>
          </w:p>
        </w:tc>
        <w:tc>
          <w:tcPr>
            <w:tcW w:w="402" w:type="dxa"/>
            <w:vAlign w:val="center"/>
          </w:tcPr>
          <w:p w:rsidR="0098710D" w:rsidRPr="00330D70" w:rsidRDefault="0098710D" w:rsidP="008131D3">
            <w:pPr>
              <w:spacing w:line="240" w:lineRule="auto"/>
              <w:jc w:val="center"/>
            </w:pPr>
            <w:r w:rsidRPr="00330D70">
              <w:t>1</w:t>
            </w:r>
          </w:p>
        </w:tc>
        <w:tc>
          <w:tcPr>
            <w:tcW w:w="403" w:type="dxa"/>
            <w:vAlign w:val="center"/>
          </w:tcPr>
          <w:p w:rsidR="0098710D" w:rsidRPr="00330D70" w:rsidRDefault="0098710D" w:rsidP="008131D3">
            <w:pPr>
              <w:spacing w:line="240" w:lineRule="auto"/>
              <w:jc w:val="center"/>
            </w:pPr>
            <w:r w:rsidRPr="00330D70">
              <w:t>2</w:t>
            </w:r>
          </w:p>
        </w:tc>
        <w:tc>
          <w:tcPr>
            <w:tcW w:w="403" w:type="dxa"/>
            <w:vAlign w:val="center"/>
          </w:tcPr>
          <w:p w:rsidR="0098710D" w:rsidRPr="00330D70" w:rsidRDefault="0098710D" w:rsidP="008131D3">
            <w:pPr>
              <w:spacing w:line="240" w:lineRule="auto"/>
              <w:jc w:val="center"/>
            </w:pPr>
            <w:r w:rsidRPr="00330D70">
              <w:t>3</w:t>
            </w:r>
          </w:p>
        </w:tc>
        <w:tc>
          <w:tcPr>
            <w:tcW w:w="403" w:type="dxa"/>
            <w:vAlign w:val="center"/>
          </w:tcPr>
          <w:p w:rsidR="0098710D" w:rsidRPr="00330D70" w:rsidRDefault="0098710D" w:rsidP="008131D3">
            <w:pPr>
              <w:spacing w:line="240" w:lineRule="auto"/>
              <w:jc w:val="center"/>
            </w:pPr>
            <w:r w:rsidRPr="00330D70">
              <w:t>4</w:t>
            </w:r>
          </w:p>
        </w:tc>
        <w:tc>
          <w:tcPr>
            <w:tcW w:w="403" w:type="dxa"/>
            <w:vAlign w:val="center"/>
          </w:tcPr>
          <w:p w:rsidR="0098710D" w:rsidRPr="00330D70" w:rsidRDefault="0098710D" w:rsidP="008131D3">
            <w:pPr>
              <w:spacing w:line="240" w:lineRule="auto"/>
              <w:jc w:val="center"/>
            </w:pPr>
            <w:r w:rsidRPr="00330D70">
              <w:t>5</w:t>
            </w:r>
          </w:p>
        </w:tc>
        <w:tc>
          <w:tcPr>
            <w:tcW w:w="403" w:type="dxa"/>
            <w:vAlign w:val="center"/>
          </w:tcPr>
          <w:p w:rsidR="0098710D" w:rsidRPr="00330D70" w:rsidRDefault="0098710D" w:rsidP="008131D3">
            <w:pPr>
              <w:spacing w:line="240" w:lineRule="auto"/>
              <w:jc w:val="center"/>
            </w:pPr>
            <w:r w:rsidRPr="00330D70">
              <w:t>6</w:t>
            </w:r>
          </w:p>
        </w:tc>
        <w:tc>
          <w:tcPr>
            <w:tcW w:w="413" w:type="dxa"/>
            <w:vAlign w:val="center"/>
          </w:tcPr>
          <w:p w:rsidR="0098710D" w:rsidRPr="00330D70" w:rsidRDefault="0098710D" w:rsidP="008131D3">
            <w:pPr>
              <w:spacing w:line="240" w:lineRule="auto"/>
              <w:jc w:val="center"/>
            </w:pPr>
            <w:r w:rsidRPr="00330D70">
              <w:t>7</w:t>
            </w:r>
          </w:p>
        </w:tc>
        <w:tc>
          <w:tcPr>
            <w:tcW w:w="405" w:type="dxa"/>
            <w:vAlign w:val="center"/>
          </w:tcPr>
          <w:p w:rsidR="0098710D" w:rsidRPr="00330D70" w:rsidRDefault="0098710D" w:rsidP="008131D3">
            <w:pPr>
              <w:spacing w:line="240" w:lineRule="auto"/>
              <w:jc w:val="center"/>
            </w:pPr>
            <w:r w:rsidRPr="00330D70">
              <w:t>8</w:t>
            </w:r>
          </w:p>
        </w:tc>
        <w:tc>
          <w:tcPr>
            <w:tcW w:w="405" w:type="dxa"/>
            <w:vAlign w:val="center"/>
          </w:tcPr>
          <w:p w:rsidR="0098710D" w:rsidRPr="00330D70" w:rsidRDefault="0098710D" w:rsidP="008131D3">
            <w:pPr>
              <w:spacing w:line="240" w:lineRule="auto"/>
              <w:jc w:val="center"/>
            </w:pPr>
            <w:r w:rsidRPr="00330D70">
              <w:t>9</w:t>
            </w:r>
          </w:p>
        </w:tc>
        <w:tc>
          <w:tcPr>
            <w:tcW w:w="528" w:type="dxa"/>
            <w:vAlign w:val="center"/>
          </w:tcPr>
          <w:p w:rsidR="0098710D" w:rsidRPr="00330D70" w:rsidRDefault="0098710D" w:rsidP="008131D3">
            <w:pPr>
              <w:spacing w:line="240" w:lineRule="auto"/>
              <w:jc w:val="center"/>
            </w:pPr>
            <w:r w:rsidRPr="00330D70">
              <w:t>10</w:t>
            </w:r>
          </w:p>
        </w:tc>
        <w:tc>
          <w:tcPr>
            <w:tcW w:w="500" w:type="dxa"/>
            <w:vAlign w:val="center"/>
          </w:tcPr>
          <w:p w:rsidR="0098710D" w:rsidRPr="00330D70" w:rsidRDefault="0098710D" w:rsidP="008131D3">
            <w:pPr>
              <w:spacing w:line="240" w:lineRule="auto"/>
              <w:jc w:val="center"/>
            </w:pPr>
            <w:r w:rsidRPr="00330D70">
              <w:t>11</w:t>
            </w:r>
          </w:p>
        </w:tc>
        <w:tc>
          <w:tcPr>
            <w:tcW w:w="500" w:type="dxa"/>
            <w:vAlign w:val="center"/>
          </w:tcPr>
          <w:p w:rsidR="0098710D" w:rsidRPr="00330D70" w:rsidRDefault="0098710D" w:rsidP="008131D3">
            <w:pPr>
              <w:spacing w:line="240" w:lineRule="auto"/>
              <w:jc w:val="center"/>
            </w:pPr>
            <w:r w:rsidRPr="00330D70">
              <w:t>12</w:t>
            </w:r>
          </w:p>
        </w:tc>
        <w:tc>
          <w:tcPr>
            <w:tcW w:w="500" w:type="dxa"/>
            <w:vAlign w:val="center"/>
          </w:tcPr>
          <w:p w:rsidR="0098710D" w:rsidRPr="00330D70" w:rsidRDefault="0098710D" w:rsidP="008131D3">
            <w:pPr>
              <w:spacing w:line="240" w:lineRule="auto"/>
              <w:jc w:val="center"/>
            </w:pPr>
            <w:r w:rsidRPr="00330D70">
              <w:t>13</w:t>
            </w:r>
          </w:p>
        </w:tc>
        <w:tc>
          <w:tcPr>
            <w:tcW w:w="500" w:type="dxa"/>
            <w:vAlign w:val="center"/>
          </w:tcPr>
          <w:p w:rsidR="0098710D" w:rsidRPr="00330D70" w:rsidRDefault="0098710D" w:rsidP="008131D3">
            <w:pPr>
              <w:spacing w:line="240" w:lineRule="auto"/>
              <w:jc w:val="center"/>
            </w:pPr>
            <w:r w:rsidRPr="00330D70">
              <w:t>14</w:t>
            </w:r>
          </w:p>
        </w:tc>
        <w:tc>
          <w:tcPr>
            <w:tcW w:w="500" w:type="dxa"/>
            <w:vAlign w:val="center"/>
          </w:tcPr>
          <w:p w:rsidR="0098710D" w:rsidRPr="00330D70" w:rsidRDefault="0098710D" w:rsidP="008131D3">
            <w:pPr>
              <w:spacing w:line="240" w:lineRule="auto"/>
              <w:jc w:val="center"/>
            </w:pPr>
            <w:r w:rsidRPr="00330D70">
              <w:t>15</w:t>
            </w:r>
          </w:p>
        </w:tc>
        <w:tc>
          <w:tcPr>
            <w:tcW w:w="500" w:type="dxa"/>
            <w:vAlign w:val="center"/>
          </w:tcPr>
          <w:p w:rsidR="0098710D" w:rsidRPr="00330D70" w:rsidRDefault="0098710D" w:rsidP="008131D3">
            <w:pPr>
              <w:spacing w:line="240" w:lineRule="auto"/>
              <w:jc w:val="center"/>
            </w:pPr>
            <w:r w:rsidRPr="00330D70">
              <w:t>16</w:t>
            </w:r>
          </w:p>
        </w:tc>
        <w:tc>
          <w:tcPr>
            <w:tcW w:w="500" w:type="dxa"/>
            <w:vAlign w:val="center"/>
          </w:tcPr>
          <w:p w:rsidR="0098710D" w:rsidRPr="00330D70" w:rsidRDefault="0098710D" w:rsidP="008131D3">
            <w:pPr>
              <w:spacing w:line="240" w:lineRule="auto"/>
              <w:jc w:val="center"/>
            </w:pPr>
            <w:r w:rsidRPr="00330D70">
              <w:t>17</w:t>
            </w:r>
          </w:p>
        </w:tc>
        <w:tc>
          <w:tcPr>
            <w:tcW w:w="500" w:type="dxa"/>
            <w:vAlign w:val="center"/>
          </w:tcPr>
          <w:p w:rsidR="0098710D" w:rsidRPr="00330D70" w:rsidRDefault="0098710D" w:rsidP="008131D3">
            <w:pPr>
              <w:spacing w:line="240" w:lineRule="auto"/>
              <w:jc w:val="center"/>
            </w:pPr>
            <w:r w:rsidRPr="00330D70">
              <w:t>18</w:t>
            </w:r>
          </w:p>
        </w:tc>
        <w:tc>
          <w:tcPr>
            <w:tcW w:w="500" w:type="dxa"/>
            <w:vAlign w:val="center"/>
          </w:tcPr>
          <w:p w:rsidR="0098710D" w:rsidRPr="00330D70" w:rsidRDefault="0098710D" w:rsidP="008131D3">
            <w:pPr>
              <w:spacing w:line="240" w:lineRule="auto"/>
              <w:jc w:val="center"/>
            </w:pPr>
            <w:r w:rsidRPr="00330D70">
              <w:t>19</w:t>
            </w:r>
          </w:p>
        </w:tc>
        <w:tc>
          <w:tcPr>
            <w:tcW w:w="500" w:type="dxa"/>
            <w:vAlign w:val="center"/>
          </w:tcPr>
          <w:p w:rsidR="0098710D" w:rsidRPr="00330D70" w:rsidRDefault="0098710D" w:rsidP="008131D3">
            <w:pPr>
              <w:spacing w:line="240" w:lineRule="auto"/>
              <w:jc w:val="center"/>
            </w:pPr>
            <w:r w:rsidRPr="00330D70">
              <w:t>20</w:t>
            </w:r>
          </w:p>
        </w:tc>
      </w:tr>
      <w:tr w:rsidR="0098710D" w:rsidTr="008131D3">
        <w:trPr>
          <w:trHeight w:val="216"/>
        </w:trPr>
        <w:tc>
          <w:tcPr>
            <w:tcW w:w="1437" w:type="dxa"/>
          </w:tcPr>
          <w:p w:rsidR="0098710D" w:rsidRDefault="0098710D" w:rsidP="008131D3">
            <w:pPr>
              <w:spacing w:line="240" w:lineRule="auto"/>
              <w:jc w:val="center"/>
            </w:pPr>
            <w:r>
              <w:t xml:space="preserve">                      </w:t>
            </w:r>
          </w:p>
        </w:tc>
        <w:tc>
          <w:tcPr>
            <w:tcW w:w="411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</w:tr>
      <w:tr w:rsidR="0098710D" w:rsidTr="008131D3">
        <w:trPr>
          <w:trHeight w:val="216"/>
        </w:trPr>
        <w:tc>
          <w:tcPr>
            <w:tcW w:w="1437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</w:tr>
      <w:tr w:rsidR="0098710D" w:rsidTr="008131D3">
        <w:trPr>
          <w:trHeight w:val="216"/>
        </w:trPr>
        <w:tc>
          <w:tcPr>
            <w:tcW w:w="1437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</w:tr>
      <w:tr w:rsidR="0098710D" w:rsidTr="008131D3">
        <w:trPr>
          <w:trHeight w:val="216"/>
        </w:trPr>
        <w:tc>
          <w:tcPr>
            <w:tcW w:w="1437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</w:tr>
      <w:tr w:rsidR="0098710D" w:rsidTr="008131D3">
        <w:trPr>
          <w:trHeight w:val="216"/>
        </w:trPr>
        <w:tc>
          <w:tcPr>
            <w:tcW w:w="1437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</w:tr>
      <w:tr w:rsidR="0098710D" w:rsidTr="008131D3">
        <w:trPr>
          <w:trHeight w:val="216"/>
        </w:trPr>
        <w:tc>
          <w:tcPr>
            <w:tcW w:w="1437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</w:tr>
      <w:tr w:rsidR="0098710D" w:rsidTr="008131D3">
        <w:trPr>
          <w:trHeight w:val="216"/>
        </w:trPr>
        <w:tc>
          <w:tcPr>
            <w:tcW w:w="1437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</w:tr>
      <w:tr w:rsidR="0098710D" w:rsidTr="008131D3">
        <w:trPr>
          <w:trHeight w:val="216"/>
        </w:trPr>
        <w:tc>
          <w:tcPr>
            <w:tcW w:w="1437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</w:tr>
      <w:tr w:rsidR="0098710D" w:rsidTr="008131D3">
        <w:trPr>
          <w:trHeight w:val="216"/>
        </w:trPr>
        <w:tc>
          <w:tcPr>
            <w:tcW w:w="1437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</w:tr>
      <w:tr w:rsidR="0098710D" w:rsidTr="008131D3">
        <w:trPr>
          <w:trHeight w:val="216"/>
        </w:trPr>
        <w:tc>
          <w:tcPr>
            <w:tcW w:w="1437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</w:tr>
      <w:tr w:rsidR="0098710D" w:rsidTr="008131D3">
        <w:trPr>
          <w:trHeight w:val="216"/>
        </w:trPr>
        <w:tc>
          <w:tcPr>
            <w:tcW w:w="1437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</w:tr>
      <w:tr w:rsidR="0098710D" w:rsidTr="008131D3">
        <w:trPr>
          <w:trHeight w:val="216"/>
        </w:trPr>
        <w:tc>
          <w:tcPr>
            <w:tcW w:w="1437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</w:tr>
      <w:tr w:rsidR="0098710D" w:rsidTr="008131D3">
        <w:trPr>
          <w:trHeight w:val="216"/>
        </w:trPr>
        <w:tc>
          <w:tcPr>
            <w:tcW w:w="1437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</w:tr>
      <w:tr w:rsidR="0098710D" w:rsidTr="008131D3">
        <w:trPr>
          <w:trHeight w:val="216"/>
        </w:trPr>
        <w:tc>
          <w:tcPr>
            <w:tcW w:w="1437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</w:tr>
      <w:tr w:rsidR="0098710D" w:rsidTr="008131D3">
        <w:trPr>
          <w:trHeight w:val="216"/>
        </w:trPr>
        <w:tc>
          <w:tcPr>
            <w:tcW w:w="1437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</w:tr>
      <w:tr w:rsidR="0098710D" w:rsidTr="008131D3">
        <w:trPr>
          <w:trHeight w:val="216"/>
        </w:trPr>
        <w:tc>
          <w:tcPr>
            <w:tcW w:w="1437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</w:tr>
      <w:tr w:rsidR="0098710D" w:rsidTr="008131D3">
        <w:trPr>
          <w:trHeight w:val="216"/>
        </w:trPr>
        <w:tc>
          <w:tcPr>
            <w:tcW w:w="1437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</w:tr>
      <w:tr w:rsidR="0098710D" w:rsidTr="008131D3">
        <w:trPr>
          <w:trHeight w:val="216"/>
        </w:trPr>
        <w:tc>
          <w:tcPr>
            <w:tcW w:w="1437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</w:tr>
      <w:tr w:rsidR="0098710D" w:rsidTr="008131D3">
        <w:trPr>
          <w:trHeight w:val="216"/>
        </w:trPr>
        <w:tc>
          <w:tcPr>
            <w:tcW w:w="1437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</w:tr>
      <w:tr w:rsidR="0098710D" w:rsidTr="008131D3">
        <w:trPr>
          <w:trHeight w:val="216"/>
        </w:trPr>
        <w:tc>
          <w:tcPr>
            <w:tcW w:w="1437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</w:tr>
      <w:tr w:rsidR="0098710D" w:rsidTr="008131D3">
        <w:trPr>
          <w:trHeight w:val="216"/>
        </w:trPr>
        <w:tc>
          <w:tcPr>
            <w:tcW w:w="1437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</w:tr>
      <w:tr w:rsidR="0098710D" w:rsidTr="008131D3">
        <w:trPr>
          <w:trHeight w:val="216"/>
        </w:trPr>
        <w:tc>
          <w:tcPr>
            <w:tcW w:w="1437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</w:tr>
      <w:tr w:rsidR="0098710D" w:rsidTr="008131D3">
        <w:trPr>
          <w:trHeight w:val="216"/>
        </w:trPr>
        <w:tc>
          <w:tcPr>
            <w:tcW w:w="1437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</w:tr>
      <w:tr w:rsidR="0098710D" w:rsidTr="008131D3">
        <w:trPr>
          <w:trHeight w:val="216"/>
        </w:trPr>
        <w:tc>
          <w:tcPr>
            <w:tcW w:w="1437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1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2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13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405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28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  <w:tc>
          <w:tcPr>
            <w:tcW w:w="500" w:type="dxa"/>
          </w:tcPr>
          <w:p w:rsidR="0098710D" w:rsidRDefault="0098710D" w:rsidP="008131D3">
            <w:pPr>
              <w:spacing w:line="240" w:lineRule="auto"/>
              <w:jc w:val="center"/>
            </w:pPr>
          </w:p>
        </w:tc>
      </w:tr>
    </w:tbl>
    <w:p w:rsidR="0098710D" w:rsidRDefault="0098710D" w:rsidP="0098710D">
      <w:pPr>
        <w:spacing w:after="0" w:line="240" w:lineRule="auto"/>
      </w:pPr>
    </w:p>
    <w:p w:rsidR="00A77B3E" w:rsidRDefault="00A77B3E">
      <w:pPr>
        <w:spacing w:line="240" w:lineRule="auto"/>
        <w:jc w:val="center"/>
      </w:pPr>
    </w:p>
    <w:sectPr w:rsidR="00A77B3E" w:rsidSect="0078086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7DCB"/>
    <w:multiLevelType w:val="hybridMultilevel"/>
    <w:tmpl w:val="D968F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62224"/>
    <w:multiLevelType w:val="hybridMultilevel"/>
    <w:tmpl w:val="374A8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A77B3E"/>
    <w:rsid w:val="00443438"/>
    <w:rsid w:val="00664323"/>
    <w:rsid w:val="006E1C59"/>
    <w:rsid w:val="00732B52"/>
    <w:rsid w:val="0078086E"/>
    <w:rsid w:val="0098710D"/>
    <w:rsid w:val="00A77B3E"/>
    <w:rsid w:val="00B006FC"/>
    <w:rsid w:val="00B07274"/>
    <w:rsid w:val="00C7152E"/>
    <w:rsid w:val="00DA416F"/>
    <w:rsid w:val="00DD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086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B07274"/>
    <w:pPr>
      <w:ind w:left="720"/>
      <w:contextualSpacing/>
    </w:pPr>
  </w:style>
  <w:style w:type="table" w:styleId="TableGrid">
    <w:name w:val="Table Grid"/>
    <w:basedOn w:val="TableNormal"/>
    <w:rsid w:val="009871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\</cp:lastModifiedBy>
  <cp:revision>2</cp:revision>
  <cp:lastPrinted>2012-06-04T02:42:00Z</cp:lastPrinted>
  <dcterms:created xsi:type="dcterms:W3CDTF">2012-06-11T17:21:00Z</dcterms:created>
  <dcterms:modified xsi:type="dcterms:W3CDTF">2012-06-11T17:21:00Z</dcterms:modified>
</cp:coreProperties>
</file>