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06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jc w:val="center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</w:t>
            </w:r>
            <w:r>
              <w:rPr>
                <w:rFonts w:ascii="Times New Roman" w:eastAsia="Times New Roman" w:hAnsi="Times New Roman" w:cs="Times New Roman"/>
              </w:rPr>
              <w:t>erms.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7B3E" w:rsidRDefault="00B00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B3E" w:rsidRDefault="00B006FC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A77B3E" w:rsidRDefault="00B006FC">
            <w:pPr>
              <w:spacing w:after="0" w:line="240" w:lineRule="auto"/>
              <w:jc w:val="center"/>
            </w:pPr>
            <w:r>
              <w:t>Level 1 Recall; Level 2 – Skill/Concept; Level 3 – Strategic Thinking; Level 4 – Extended Thinking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</w:t>
            </w:r>
            <w:r>
              <w:rPr>
                <w:rFonts w:ascii="Times New Roman" w:eastAsia="Times New Roman" w:hAnsi="Times New Roman" w:cs="Times New Roman"/>
              </w:rPr>
              <w:t>s standard: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</w:t>
            </w:r>
            <w:r>
              <w:rPr>
                <w:rFonts w:ascii="Times New Roman" w:eastAsia="Times New Roman" w:hAnsi="Times New Roman" w:cs="Times New Roman"/>
              </w:rPr>
              <w:t>st the assessment questions.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</w:t>
            </w:r>
          </w:p>
          <w:p w:rsidR="00A77B3E" w:rsidRDefault="00B006FC">
            <w:pPr>
              <w:spacing w:after="0" w:line="240" w:lineRule="auto"/>
            </w:pPr>
            <w:r>
              <w:t xml:space="preserve"> </w:t>
            </w:r>
          </w:p>
        </w:tc>
      </w:tr>
    </w:tbl>
    <w:p w:rsidR="00A77B3E" w:rsidRDefault="00B006FC">
      <w:pPr>
        <w:spacing w:line="240" w:lineRule="auto"/>
        <w:jc w:val="center"/>
      </w:pPr>
    </w:p>
    <w:p w:rsidR="00A77B3E" w:rsidRDefault="00B006FC">
      <w:pPr>
        <w:spacing w:line="240" w:lineRule="auto"/>
        <w:jc w:val="center"/>
      </w:pPr>
    </w:p>
    <w:p w:rsidR="00A77B3E" w:rsidRDefault="00B006FC">
      <w:pPr>
        <w:spacing w:line="240" w:lineRule="auto"/>
        <w:jc w:val="center"/>
      </w:pPr>
    </w:p>
    <w:sectPr w:rsidR="00A77B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B006FC"/>
    <w:rsid w:val="00C7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jules</cp:lastModifiedBy>
  <cp:revision>2</cp:revision>
  <cp:lastPrinted>1601-01-01T00:00:00Z</cp:lastPrinted>
  <dcterms:created xsi:type="dcterms:W3CDTF">2012-06-04T02:42:00Z</dcterms:created>
  <dcterms:modified xsi:type="dcterms:W3CDTF">2012-06-04T02:42:00Z</dcterms:modified>
</cp:coreProperties>
</file>